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956B9" w14:textId="551F11FB" w:rsidR="0049496A" w:rsidRPr="006746A9" w:rsidRDefault="0049496A" w:rsidP="007225D8">
      <w:pPr>
        <w:pStyle w:val="Title"/>
        <w:jc w:val="left"/>
        <w:rPr>
          <w:rFonts w:cstheme="minorHAnsi"/>
          <w:sz w:val="48"/>
        </w:rPr>
      </w:pPr>
      <w:r w:rsidRPr="006746A9">
        <w:rPr>
          <w:rFonts w:cstheme="minorHAnsi"/>
          <w:sz w:val="48"/>
        </w:rPr>
        <w:t>EEA Report Template</w:t>
      </w:r>
    </w:p>
    <w:p w14:paraId="0E2B87FD" w14:textId="77777777" w:rsidR="0049496A" w:rsidRPr="006746A9" w:rsidRDefault="0049496A" w:rsidP="007225D8">
      <w:pPr>
        <w:pStyle w:val="Title"/>
        <w:jc w:val="left"/>
        <w:rPr>
          <w:rFonts w:cstheme="minorHAnsi"/>
          <w:sz w:val="48"/>
        </w:rPr>
      </w:pPr>
    </w:p>
    <w:p w14:paraId="039D8C2B" w14:textId="07C0E55B" w:rsidR="00F23243" w:rsidRPr="006746A9" w:rsidRDefault="003C4FFE" w:rsidP="007225D8">
      <w:pPr>
        <w:pStyle w:val="Title"/>
        <w:jc w:val="left"/>
        <w:rPr>
          <w:rFonts w:cstheme="minorHAnsi"/>
          <w:sz w:val="48"/>
        </w:rPr>
      </w:pPr>
      <w:r w:rsidRPr="006746A9">
        <w:rPr>
          <w:rFonts w:cstheme="minorHAnsi"/>
          <w:sz w:val="48"/>
        </w:rPr>
        <w:t xml:space="preserve">IMPORTANT: Please read this section then delete before submitting </w:t>
      </w:r>
      <w:r w:rsidR="00B62F68" w:rsidRPr="006746A9">
        <w:rPr>
          <w:rFonts w:cstheme="minorHAnsi"/>
          <w:sz w:val="48"/>
        </w:rPr>
        <w:t>your report.</w:t>
      </w:r>
    </w:p>
    <w:p w14:paraId="4E16EE70" w14:textId="77777777" w:rsidR="00F23243" w:rsidRPr="006746A9" w:rsidRDefault="00F23243" w:rsidP="007225D8">
      <w:pPr>
        <w:pStyle w:val="Title"/>
        <w:jc w:val="left"/>
        <w:rPr>
          <w:rFonts w:cstheme="minorHAnsi"/>
          <w:sz w:val="48"/>
        </w:rPr>
      </w:pPr>
    </w:p>
    <w:p w14:paraId="6B7FC659" w14:textId="4B178623" w:rsidR="0087241E" w:rsidRPr="006746A9" w:rsidRDefault="00B62F68" w:rsidP="0087241E">
      <w:pPr>
        <w:pStyle w:val="Heading1"/>
        <w:numPr>
          <w:ilvl w:val="0"/>
          <w:numId w:val="0"/>
        </w:numPr>
      </w:pPr>
      <w:bookmarkStart w:id="0" w:name="_Toc475713617"/>
      <w:r w:rsidRPr="006746A9">
        <w:t xml:space="preserve">How to use the </w:t>
      </w:r>
      <w:r w:rsidR="0087241E" w:rsidRPr="006746A9">
        <w:t>EEA report template</w:t>
      </w:r>
      <w:bookmarkEnd w:id="0"/>
    </w:p>
    <w:p w14:paraId="2EA70D42" w14:textId="6C6635DF" w:rsidR="0087241E" w:rsidRPr="006746A9" w:rsidRDefault="0087241E" w:rsidP="0087241E">
      <w:r w:rsidRPr="006746A9">
        <w:t xml:space="preserve">This is the EEA report template. </w:t>
      </w:r>
      <w:r w:rsidR="004108D0" w:rsidRPr="006746A9">
        <w:t>You</w:t>
      </w:r>
      <w:r w:rsidRPr="006746A9">
        <w:t xml:space="preserve"> should use it to prepare </w:t>
      </w:r>
      <w:r w:rsidR="004108D0" w:rsidRPr="006746A9">
        <w:t>your</w:t>
      </w:r>
      <w:r w:rsidRPr="006746A9">
        <w:t xml:space="preserve"> report before submitting </w:t>
      </w:r>
      <w:r w:rsidR="00B62F68" w:rsidRPr="006746A9">
        <w:t xml:space="preserve">it </w:t>
      </w:r>
      <w:r w:rsidRPr="006746A9">
        <w:t xml:space="preserve">for layout. The template provides the structure </w:t>
      </w:r>
      <w:r w:rsidR="00F74719" w:rsidRPr="006746A9">
        <w:t xml:space="preserve">to be used as you develop your report. For more information about report structure and style, please refer to the </w:t>
      </w:r>
      <w:r w:rsidRPr="006746A9">
        <w:t>EEA Writing Manual 2017.</w:t>
      </w:r>
    </w:p>
    <w:p w14:paraId="4E9C5E62" w14:textId="77777777" w:rsidR="00CB70B5" w:rsidRPr="006746A9" w:rsidRDefault="00CB70B5" w:rsidP="0087241E"/>
    <w:p w14:paraId="5FDDB150" w14:textId="282D8AB9" w:rsidR="00CB70B5" w:rsidRPr="006746A9" w:rsidRDefault="00CB70B5" w:rsidP="0087241E">
      <w:pPr>
        <w:rPr>
          <w:b/>
        </w:rPr>
      </w:pPr>
      <w:r w:rsidRPr="006746A9">
        <w:rPr>
          <w:b/>
        </w:rPr>
        <w:t xml:space="preserve">Before starting </w:t>
      </w:r>
      <w:r w:rsidR="00B62F68" w:rsidRPr="006746A9">
        <w:rPr>
          <w:b/>
        </w:rPr>
        <w:t xml:space="preserve">to </w:t>
      </w:r>
      <w:r w:rsidRPr="006746A9">
        <w:rPr>
          <w:b/>
        </w:rPr>
        <w:t>work in the template, you should save the file under the name of your report.</w:t>
      </w:r>
    </w:p>
    <w:p w14:paraId="7DF69C51" w14:textId="77777777" w:rsidR="001D0F05" w:rsidRPr="006746A9" w:rsidRDefault="001D0F05" w:rsidP="0087241E"/>
    <w:p w14:paraId="0967CF46" w14:textId="5F636AE1" w:rsidR="001D0F05" w:rsidRPr="006746A9" w:rsidRDefault="001D0F05" w:rsidP="001D0F05">
      <w:pPr>
        <w:pStyle w:val="Heading2"/>
        <w:numPr>
          <w:ilvl w:val="0"/>
          <w:numId w:val="0"/>
        </w:numPr>
      </w:pPr>
      <w:bookmarkStart w:id="1" w:name="_Toc475713618"/>
      <w:r w:rsidRPr="006746A9">
        <w:t>Styles</w:t>
      </w:r>
      <w:r w:rsidR="00F74719" w:rsidRPr="006746A9">
        <w:t xml:space="preserve"> and numbering</w:t>
      </w:r>
      <w:bookmarkEnd w:id="1"/>
    </w:p>
    <w:p w14:paraId="5E9154E5" w14:textId="793ECB9A" w:rsidR="001D0F05" w:rsidRPr="006746A9" w:rsidRDefault="00B62F68" w:rsidP="001D0F05">
      <w:r w:rsidRPr="006746A9">
        <w:t>Predefined Word styles are used in the template for a</w:t>
      </w:r>
      <w:r w:rsidR="001D0F05" w:rsidRPr="006746A9">
        <w:t>ll headings, body text, feature (figures/maps/tables/boxes/photos) captions</w:t>
      </w:r>
      <w:r w:rsidRPr="006746A9">
        <w:t>,</w:t>
      </w:r>
      <w:r w:rsidR="001D0F05" w:rsidRPr="006746A9">
        <w:t xml:space="preserve"> notes </w:t>
      </w:r>
      <w:r w:rsidRPr="006746A9">
        <w:t xml:space="preserve">and sources. These </w:t>
      </w:r>
      <w:r w:rsidR="001D0F05" w:rsidRPr="006746A9">
        <w:t xml:space="preserve">styles set fonts and </w:t>
      </w:r>
      <w:r w:rsidRPr="006746A9">
        <w:t xml:space="preserve">font </w:t>
      </w:r>
      <w:r w:rsidR="001D0F05" w:rsidRPr="006746A9">
        <w:t xml:space="preserve">sizes. </w:t>
      </w:r>
      <w:r w:rsidRPr="006746A9">
        <w:t>When writing your report, simply</w:t>
      </w:r>
      <w:r w:rsidR="001D0F05" w:rsidRPr="006746A9">
        <w:t xml:space="preserve"> replace the existing text with your </w:t>
      </w:r>
      <w:r w:rsidRPr="006746A9">
        <w:t xml:space="preserve">own text </w:t>
      </w:r>
      <w:r w:rsidR="001D0F05" w:rsidRPr="006746A9">
        <w:t>(</w:t>
      </w:r>
      <w:proofErr w:type="gramStart"/>
      <w:r w:rsidR="001D0F05" w:rsidRPr="006746A9">
        <w:t>e.g.</w:t>
      </w:r>
      <w:proofErr w:type="gramEnd"/>
      <w:r w:rsidR="001D0F05" w:rsidRPr="006746A9">
        <w:t xml:space="preserve"> chapter title</w:t>
      </w:r>
      <w:r w:rsidRPr="006746A9">
        <w:t>s</w:t>
      </w:r>
      <w:r w:rsidR="001D0F05" w:rsidRPr="006746A9">
        <w:t xml:space="preserve">, headings, subheadings) without altering the predefined styles. </w:t>
      </w:r>
    </w:p>
    <w:p w14:paraId="7A3F2593" w14:textId="77777777" w:rsidR="00F74719" w:rsidRPr="006746A9" w:rsidRDefault="00F74719" w:rsidP="001D0F05"/>
    <w:p w14:paraId="169F87D7" w14:textId="77777777" w:rsidR="001D0F05" w:rsidRPr="006746A9" w:rsidRDefault="001D0F05" w:rsidP="001D0F05">
      <w:r w:rsidRPr="006746A9">
        <w:t>The following styles are used in EEA reports:</w:t>
      </w:r>
    </w:p>
    <w:p w14:paraId="012AFED4" w14:textId="77777777" w:rsidR="001D0F05" w:rsidRPr="006746A9" w:rsidRDefault="001D0F05" w:rsidP="001D0F05"/>
    <w:p w14:paraId="124CD26C" w14:textId="28313EC5" w:rsidR="001D0F05" w:rsidRPr="006746A9" w:rsidRDefault="001D0F05" w:rsidP="001D0F05">
      <w:pPr>
        <w:pStyle w:val="Title"/>
        <w:jc w:val="left"/>
      </w:pPr>
      <w:r w:rsidRPr="006746A9">
        <w:t>Title</w:t>
      </w:r>
    </w:p>
    <w:p w14:paraId="08124586" w14:textId="77777777" w:rsidR="00B62F68" w:rsidRPr="006746A9" w:rsidRDefault="00B62F68" w:rsidP="00B62F68"/>
    <w:p w14:paraId="2188A90C" w14:textId="3C28D714" w:rsidR="00B62F68" w:rsidRPr="006746A9" w:rsidRDefault="00B62F68" w:rsidP="00B62F68">
      <w:r w:rsidRPr="006746A9">
        <w:t>The report title takes the ‘Title’ style.</w:t>
      </w:r>
    </w:p>
    <w:p w14:paraId="71B3DDD1" w14:textId="77777777" w:rsidR="001D0F05" w:rsidRPr="006746A9" w:rsidRDefault="001D0F05" w:rsidP="001D0F05">
      <w:pPr>
        <w:pStyle w:val="Title"/>
        <w:jc w:val="left"/>
      </w:pPr>
    </w:p>
    <w:p w14:paraId="289DC23E" w14:textId="4D34A77B" w:rsidR="00F360A3" w:rsidRPr="006746A9" w:rsidRDefault="00B62F68" w:rsidP="0087241E">
      <w:r w:rsidRPr="006746A9">
        <w:t>Chapter titles, h</w:t>
      </w:r>
      <w:r w:rsidR="001D0F05" w:rsidRPr="006746A9">
        <w:t>eadings</w:t>
      </w:r>
      <w:r w:rsidRPr="006746A9">
        <w:t xml:space="preserve">, </w:t>
      </w:r>
      <w:proofErr w:type="gramStart"/>
      <w:r w:rsidRPr="006746A9">
        <w:t>sections</w:t>
      </w:r>
      <w:proofErr w:type="gramEnd"/>
      <w:r w:rsidR="001D0F05" w:rsidRPr="006746A9">
        <w:t xml:space="preserve"> and sub-sections are styled as follows</w:t>
      </w:r>
      <w:r w:rsidRPr="006746A9">
        <w:t>:</w:t>
      </w:r>
    </w:p>
    <w:p w14:paraId="43016241" w14:textId="0EF2BEA6" w:rsidR="00F360A3" w:rsidRPr="006746A9" w:rsidRDefault="00F360A3" w:rsidP="00F360A3">
      <w:pPr>
        <w:pStyle w:val="Heading1"/>
        <w:numPr>
          <w:ilvl w:val="0"/>
          <w:numId w:val="0"/>
        </w:numPr>
      </w:pPr>
      <w:bookmarkStart w:id="2" w:name="_Toc475713619"/>
      <w:r w:rsidRPr="006746A9">
        <w:t>Heading 1 (Calibri (Body), 22. Bold)</w:t>
      </w:r>
      <w:bookmarkEnd w:id="2"/>
    </w:p>
    <w:p w14:paraId="3ADA96F9" w14:textId="1041F648" w:rsidR="00F360A3" w:rsidRPr="006746A9" w:rsidRDefault="00F360A3" w:rsidP="00B62F68">
      <w:pPr>
        <w:spacing w:before="0" w:after="0"/>
      </w:pPr>
      <w:r w:rsidRPr="006746A9">
        <w:t xml:space="preserve">This </w:t>
      </w:r>
      <w:r w:rsidR="001D0F05" w:rsidRPr="006746A9">
        <w:t>is</w:t>
      </w:r>
      <w:r w:rsidRPr="006746A9">
        <w:t xml:space="preserve"> used to number chapters.</w:t>
      </w:r>
    </w:p>
    <w:p w14:paraId="780A0354" w14:textId="77777777" w:rsidR="00B62F68" w:rsidRPr="006746A9" w:rsidRDefault="00B62F68" w:rsidP="00F360A3"/>
    <w:p w14:paraId="11889BF5" w14:textId="4ECF2FAC" w:rsidR="00F360A3" w:rsidRPr="006746A9" w:rsidRDefault="00F360A3" w:rsidP="008E74D1">
      <w:pPr>
        <w:pStyle w:val="Heading2"/>
        <w:numPr>
          <w:ilvl w:val="0"/>
          <w:numId w:val="0"/>
        </w:numPr>
      </w:pPr>
      <w:bookmarkStart w:id="3" w:name="_Toc475713620"/>
      <w:r w:rsidRPr="006746A9">
        <w:lastRenderedPageBreak/>
        <w:t>Heading 2</w:t>
      </w:r>
      <w:r w:rsidR="008E74D1" w:rsidRPr="006746A9">
        <w:t xml:space="preserve"> (Calibri (Body), 14. Bold)</w:t>
      </w:r>
      <w:bookmarkEnd w:id="3"/>
    </w:p>
    <w:p w14:paraId="7D64B006" w14:textId="6BF34A93" w:rsidR="008E74D1" w:rsidRPr="006746A9" w:rsidRDefault="008E74D1" w:rsidP="008E74D1">
      <w:r w:rsidRPr="006746A9">
        <w:t xml:space="preserve">This is used </w:t>
      </w:r>
      <w:r w:rsidR="001D0F05" w:rsidRPr="006746A9">
        <w:t xml:space="preserve">to number </w:t>
      </w:r>
      <w:r w:rsidRPr="006746A9">
        <w:t>sections.</w:t>
      </w:r>
    </w:p>
    <w:p w14:paraId="181C6D01" w14:textId="77777777" w:rsidR="008E74D1" w:rsidRPr="006746A9" w:rsidRDefault="008E74D1" w:rsidP="008E74D1"/>
    <w:p w14:paraId="1878EA02" w14:textId="3B35AAE5" w:rsidR="008E74D1" w:rsidRPr="006746A9" w:rsidRDefault="008E74D1" w:rsidP="008E74D1">
      <w:pPr>
        <w:pStyle w:val="Heading3"/>
        <w:numPr>
          <w:ilvl w:val="0"/>
          <w:numId w:val="0"/>
        </w:numPr>
      </w:pPr>
      <w:bookmarkStart w:id="4" w:name="_Toc475713621"/>
      <w:r w:rsidRPr="006746A9">
        <w:t>Heading 3 (Calibri (Body), 12. Bold, italic)</w:t>
      </w:r>
      <w:bookmarkEnd w:id="4"/>
    </w:p>
    <w:p w14:paraId="6CBD74C5" w14:textId="3F3874EF" w:rsidR="008E74D1" w:rsidRPr="006746A9" w:rsidRDefault="008E74D1" w:rsidP="008E74D1">
      <w:r w:rsidRPr="006746A9">
        <w:t xml:space="preserve">This is used </w:t>
      </w:r>
      <w:r w:rsidR="001D0F05" w:rsidRPr="006746A9">
        <w:t>to number</w:t>
      </w:r>
      <w:r w:rsidRPr="006746A9">
        <w:t xml:space="preserve"> sub-sections.</w:t>
      </w:r>
    </w:p>
    <w:p w14:paraId="4ADC66B8" w14:textId="77777777" w:rsidR="008E74D1" w:rsidRPr="006746A9" w:rsidRDefault="008E74D1" w:rsidP="008E74D1"/>
    <w:p w14:paraId="104F87BA" w14:textId="34D32636" w:rsidR="008E74D1" w:rsidRPr="006746A9" w:rsidRDefault="008E74D1" w:rsidP="008E74D1">
      <w:pPr>
        <w:pStyle w:val="Heading4"/>
      </w:pPr>
      <w:r w:rsidRPr="006746A9">
        <w:t xml:space="preserve">Heading 4 </w:t>
      </w:r>
      <w:r w:rsidR="00B065BC" w:rsidRPr="006746A9">
        <w:t>(</w:t>
      </w:r>
      <w:r w:rsidRPr="006746A9">
        <w:t>Calibri Light (Headings), 11. Bold, italic)</w:t>
      </w:r>
    </w:p>
    <w:p w14:paraId="7CEF426E" w14:textId="614F37EC" w:rsidR="008E74D1" w:rsidRPr="006746A9" w:rsidRDefault="008E74D1" w:rsidP="008E74D1">
      <w:r w:rsidRPr="006746A9">
        <w:t>This is used for a further level of sub-section. Note, no numbering is used so this level will not appear in the table of contents.</w:t>
      </w:r>
    </w:p>
    <w:p w14:paraId="4C4E2972" w14:textId="77777777" w:rsidR="00ED14A4" w:rsidRPr="006746A9" w:rsidRDefault="00ED14A4" w:rsidP="008E74D1"/>
    <w:p w14:paraId="6D98D8D2" w14:textId="130880CA" w:rsidR="00ED14A4" w:rsidRPr="006746A9" w:rsidRDefault="00ED14A4" w:rsidP="008E74D1">
      <w:r w:rsidRPr="006746A9">
        <w:t>Note: Headings 1</w:t>
      </w:r>
      <w:r w:rsidR="00B80D4A">
        <w:t>-4 are used for the main body of</w:t>
      </w:r>
      <w:r w:rsidRPr="006746A9">
        <w:t xml:space="preserve"> your report/assessment. The remaining headings are used to number annexes</w:t>
      </w:r>
      <w:r w:rsidR="00CA5431">
        <w:t>,</w:t>
      </w:r>
      <w:r w:rsidRPr="006746A9">
        <w:t xml:space="preserve"> and annex sections and sub-sections.</w:t>
      </w:r>
    </w:p>
    <w:p w14:paraId="41222D33" w14:textId="77777777" w:rsidR="00CB70B5" w:rsidRPr="006746A9" w:rsidRDefault="00CB70B5" w:rsidP="008E74D1"/>
    <w:p w14:paraId="0EA3A790" w14:textId="4287A113" w:rsidR="00C57147" w:rsidRPr="006746A9" w:rsidRDefault="00EF6052" w:rsidP="00EF6052">
      <w:pPr>
        <w:pStyle w:val="Heading5"/>
        <w:numPr>
          <w:ilvl w:val="0"/>
          <w:numId w:val="0"/>
        </w:numPr>
      </w:pPr>
      <w:r w:rsidRPr="006746A9">
        <w:t>Heading 5 (Calibri (Body), 22. Bold)</w:t>
      </w:r>
    </w:p>
    <w:p w14:paraId="41168408" w14:textId="77777777" w:rsidR="00EF6052" w:rsidRPr="006746A9" w:rsidRDefault="00EF6052" w:rsidP="00EF6052"/>
    <w:p w14:paraId="17D40A6A" w14:textId="3CA04060" w:rsidR="00EF6052" w:rsidRPr="006746A9" w:rsidRDefault="00EF6052" w:rsidP="00EF6052">
      <w:r w:rsidRPr="006746A9">
        <w:t>This is used to number annexes. Note that the style is set up to number annexes sequentially from Annex 1.</w:t>
      </w:r>
    </w:p>
    <w:p w14:paraId="6C33DECC" w14:textId="77777777" w:rsidR="00EF6052" w:rsidRPr="006746A9" w:rsidRDefault="00EF6052" w:rsidP="00EF6052"/>
    <w:p w14:paraId="1F5E2082" w14:textId="29B54784" w:rsidR="00B065BC" w:rsidRPr="006746A9" w:rsidRDefault="00EF6052" w:rsidP="00B065BC">
      <w:pPr>
        <w:pStyle w:val="Heading6"/>
        <w:numPr>
          <w:ilvl w:val="0"/>
          <w:numId w:val="0"/>
        </w:numPr>
      </w:pPr>
      <w:r w:rsidRPr="006746A9">
        <w:t xml:space="preserve">Heading 6 </w:t>
      </w:r>
      <w:r w:rsidR="00B065BC" w:rsidRPr="006746A9">
        <w:t>(Calibri (Body), 14. Bold)</w:t>
      </w:r>
    </w:p>
    <w:p w14:paraId="67FDF81B" w14:textId="77777777" w:rsidR="00B065BC" w:rsidRPr="006746A9" w:rsidRDefault="00B065BC" w:rsidP="00B065BC"/>
    <w:p w14:paraId="15240644" w14:textId="07D5D3A4" w:rsidR="00B065BC" w:rsidRPr="006746A9" w:rsidRDefault="00B065BC" w:rsidP="00B065BC">
      <w:r w:rsidRPr="006746A9">
        <w:t>This is used to number sections of annexes.</w:t>
      </w:r>
    </w:p>
    <w:p w14:paraId="22112C1B" w14:textId="77777777" w:rsidR="00B065BC" w:rsidRPr="006746A9" w:rsidRDefault="00B065BC" w:rsidP="00B065BC"/>
    <w:p w14:paraId="15A5FEF3" w14:textId="4CF0CFB3" w:rsidR="00B065BC" w:rsidRPr="006746A9" w:rsidRDefault="00B065BC" w:rsidP="00B065BC">
      <w:pPr>
        <w:pStyle w:val="Heading7"/>
        <w:numPr>
          <w:ilvl w:val="0"/>
          <w:numId w:val="0"/>
        </w:numPr>
      </w:pPr>
      <w:r w:rsidRPr="006746A9">
        <w:t>H</w:t>
      </w:r>
      <w:r w:rsidR="00C57147" w:rsidRPr="006746A9">
        <w:t>eading 7</w:t>
      </w:r>
      <w:r w:rsidRPr="006746A9">
        <w:t xml:space="preserve"> (Calibri (Body), 12. Bold, italic)</w:t>
      </w:r>
    </w:p>
    <w:p w14:paraId="7F91F2FB" w14:textId="77777777" w:rsidR="00B065BC" w:rsidRPr="006746A9" w:rsidRDefault="00B065BC" w:rsidP="00C57147">
      <w:pPr>
        <w:jc w:val="left"/>
        <w:rPr>
          <w:rFonts w:cstheme="minorHAnsi"/>
        </w:rPr>
      </w:pPr>
    </w:p>
    <w:p w14:paraId="7676669D" w14:textId="24394B15" w:rsidR="00C57147" w:rsidRPr="006746A9" w:rsidRDefault="00B62F68" w:rsidP="00C57147">
      <w:pPr>
        <w:jc w:val="left"/>
        <w:rPr>
          <w:rFonts w:cstheme="minorHAnsi"/>
        </w:rPr>
      </w:pPr>
      <w:r w:rsidRPr="006746A9">
        <w:rPr>
          <w:rFonts w:cstheme="minorHAnsi"/>
        </w:rPr>
        <w:t xml:space="preserve">This is used to number </w:t>
      </w:r>
      <w:r w:rsidR="00B065BC" w:rsidRPr="006746A9">
        <w:rPr>
          <w:rFonts w:cstheme="minorHAnsi"/>
        </w:rPr>
        <w:t xml:space="preserve">sub-sections of annexes. </w:t>
      </w:r>
    </w:p>
    <w:p w14:paraId="1DAA84EB" w14:textId="77777777" w:rsidR="00B065BC" w:rsidRPr="006746A9" w:rsidRDefault="00B065BC" w:rsidP="00C57147">
      <w:pPr>
        <w:jc w:val="left"/>
        <w:rPr>
          <w:rFonts w:cstheme="minorHAnsi"/>
        </w:rPr>
      </w:pPr>
    </w:p>
    <w:p w14:paraId="31B9FD7E" w14:textId="45022332" w:rsidR="00B065BC" w:rsidRPr="006746A9" w:rsidRDefault="00B065BC" w:rsidP="00C57147">
      <w:pPr>
        <w:jc w:val="left"/>
        <w:rPr>
          <w:rFonts w:cstheme="minorHAnsi"/>
        </w:rPr>
      </w:pPr>
      <w:r w:rsidRPr="006746A9">
        <w:rPr>
          <w:rFonts w:cstheme="minorHAnsi"/>
        </w:rPr>
        <w:t>Any further levels of sub-section in annexes use Heading 4 style.</w:t>
      </w:r>
    </w:p>
    <w:p w14:paraId="30D0D472" w14:textId="77777777" w:rsidR="00C57147" w:rsidRPr="006746A9" w:rsidRDefault="00C57147" w:rsidP="008E74D1"/>
    <w:p w14:paraId="7E0D0256" w14:textId="77777777" w:rsidR="00B62F68" w:rsidRPr="006746A9" w:rsidRDefault="00B62F68" w:rsidP="008E74D1"/>
    <w:p w14:paraId="738D5DE0" w14:textId="7BBDB34A" w:rsidR="001D0F05" w:rsidRPr="006746A9" w:rsidRDefault="001D0F05" w:rsidP="008E74D1">
      <w:r w:rsidRPr="006746A9">
        <w:t>The numbering of chapters, headings and sub-headings is automatic when these styles are used.</w:t>
      </w:r>
      <w:r w:rsidR="00F74719" w:rsidRPr="006746A9">
        <w:t xml:space="preserve"> Note that numbering only begins with the Introduction. Your foreword, preface, table of contents, acknowledgements and executive summary are not numbered. The last numbered chapter should be your conclusions. Lists of abbreviations, references and annexes are not numbered in this way.</w:t>
      </w:r>
    </w:p>
    <w:p w14:paraId="62023AA2" w14:textId="77777777" w:rsidR="0025659B" w:rsidRPr="006746A9" w:rsidRDefault="0025659B" w:rsidP="008E74D1"/>
    <w:p w14:paraId="571FC631" w14:textId="4C0474D0" w:rsidR="00977A42" w:rsidRPr="006746A9" w:rsidRDefault="00977A42" w:rsidP="008E74D1">
      <w:r w:rsidRPr="006746A9">
        <w:t>The table of contents will be generated automatically if you respect the pre-defined styles</w:t>
      </w:r>
      <w:r w:rsidR="00C57147" w:rsidRPr="006746A9">
        <w:t xml:space="preserve"> for chapters, headings, </w:t>
      </w:r>
      <w:proofErr w:type="gramStart"/>
      <w:r w:rsidR="00C57147" w:rsidRPr="006746A9">
        <w:t>sections</w:t>
      </w:r>
      <w:proofErr w:type="gramEnd"/>
      <w:r w:rsidR="00C57147" w:rsidRPr="006746A9">
        <w:t xml:space="preserve"> and sub-sections</w:t>
      </w:r>
      <w:r w:rsidRPr="006746A9">
        <w:t>.</w:t>
      </w:r>
      <w:r w:rsidR="0025659B" w:rsidRPr="006746A9">
        <w:t xml:space="preserve"> You should not need to adjust the table of contents manually.</w:t>
      </w:r>
    </w:p>
    <w:p w14:paraId="4E5AD594" w14:textId="77777777" w:rsidR="00B065BC" w:rsidRPr="006746A9" w:rsidRDefault="00B065BC" w:rsidP="008E74D1"/>
    <w:p w14:paraId="45F13D05" w14:textId="2991514A" w:rsidR="00B065BC" w:rsidRPr="006746A9" w:rsidRDefault="00B065BC" w:rsidP="00B065BC">
      <w:pPr>
        <w:jc w:val="left"/>
        <w:rPr>
          <w:rFonts w:cstheme="minorHAnsi"/>
        </w:rPr>
      </w:pPr>
      <w:r w:rsidRPr="006746A9">
        <w:rPr>
          <w:rFonts w:cstheme="minorHAnsi"/>
        </w:rPr>
        <w:t xml:space="preserve">The </w:t>
      </w:r>
      <w:proofErr w:type="spellStart"/>
      <w:r w:rsidRPr="006746A9">
        <w:rPr>
          <w:rFonts w:cstheme="minorHAnsi"/>
        </w:rPr>
        <w:t>Quickstyle</w:t>
      </w:r>
      <w:proofErr w:type="spellEnd"/>
      <w:r w:rsidRPr="006746A9">
        <w:rPr>
          <w:rFonts w:cstheme="minorHAnsi"/>
        </w:rPr>
        <w:t xml:space="preserve"> gallery, found under the ‘Home’ tab displays all the styles used in this template:</w:t>
      </w:r>
    </w:p>
    <w:p w14:paraId="5DBCA84C" w14:textId="77777777" w:rsidR="00B065BC" w:rsidRPr="006746A9" w:rsidRDefault="00B065BC" w:rsidP="00B065BC">
      <w:pPr>
        <w:jc w:val="left"/>
        <w:rPr>
          <w:rFonts w:cstheme="minorHAnsi"/>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B065BC" w:rsidRPr="006746A9" w14:paraId="1229DC76" w14:textId="77777777" w:rsidTr="00B065BC">
        <w:tc>
          <w:tcPr>
            <w:tcW w:w="8504" w:type="dxa"/>
            <w:shd w:val="clear" w:color="auto" w:fill="auto"/>
          </w:tcPr>
          <w:p w14:paraId="10867B03" w14:textId="77777777" w:rsidR="00B065BC" w:rsidRPr="006746A9" w:rsidRDefault="00B065BC" w:rsidP="00FB23B3">
            <w:pPr>
              <w:jc w:val="left"/>
              <w:rPr>
                <w:rFonts w:cstheme="minorHAnsi"/>
                <w:lang w:eastAsia="fr-FR"/>
              </w:rPr>
            </w:pPr>
            <w:r w:rsidRPr="006746A9">
              <w:rPr>
                <w:rFonts w:cstheme="minorHAnsi"/>
                <w:noProof/>
                <w:lang w:eastAsia="en-GB"/>
              </w:rPr>
              <w:lastRenderedPageBreak/>
              <w:drawing>
                <wp:inline distT="0" distB="0" distL="0" distR="0" wp14:anchorId="61C78229" wp14:editId="3DD946E5">
                  <wp:extent cx="5943600" cy="75247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tc>
      </w:tr>
    </w:tbl>
    <w:p w14:paraId="6AFB6173" w14:textId="77777777" w:rsidR="00B065BC" w:rsidRPr="006746A9" w:rsidRDefault="00B065BC" w:rsidP="00B065BC">
      <w:pPr>
        <w:jc w:val="left"/>
        <w:rPr>
          <w:rFonts w:cstheme="minorHAnsi"/>
        </w:rPr>
      </w:pPr>
    </w:p>
    <w:p w14:paraId="48D656AA" w14:textId="6BF86EC9" w:rsidR="00B065BC" w:rsidRPr="006746A9" w:rsidRDefault="00B065BC" w:rsidP="00B065BC">
      <w:pPr>
        <w:jc w:val="left"/>
        <w:rPr>
          <w:rFonts w:cstheme="minorHAnsi"/>
        </w:rPr>
      </w:pPr>
      <w:r w:rsidRPr="006746A9">
        <w:rPr>
          <w:rFonts w:cstheme="minorHAnsi"/>
        </w:rPr>
        <w:t xml:space="preserve">You should not need to use this as the styles are pre-set in the template, but to apply a style, just click on it in the </w:t>
      </w:r>
      <w:proofErr w:type="spellStart"/>
      <w:r w:rsidRPr="006746A9">
        <w:rPr>
          <w:rFonts w:cstheme="minorHAnsi"/>
        </w:rPr>
        <w:t>Quickstyle</w:t>
      </w:r>
      <w:proofErr w:type="spellEnd"/>
      <w:r w:rsidRPr="006746A9">
        <w:rPr>
          <w:rFonts w:cstheme="minorHAnsi"/>
        </w:rPr>
        <w:t xml:space="preserve"> gallery. To view a style without applying it, just mouse over that style in the gallery.</w:t>
      </w:r>
    </w:p>
    <w:p w14:paraId="0DC05F64" w14:textId="77777777" w:rsidR="00B065BC" w:rsidRPr="006746A9" w:rsidRDefault="00B065BC" w:rsidP="008E74D1"/>
    <w:p w14:paraId="023FA9D8" w14:textId="379418FE" w:rsidR="00F74719" w:rsidRPr="006746A9" w:rsidRDefault="00F74719" w:rsidP="00F74719">
      <w:pPr>
        <w:pStyle w:val="Heading2"/>
        <w:numPr>
          <w:ilvl w:val="0"/>
          <w:numId w:val="0"/>
        </w:numPr>
      </w:pPr>
      <w:bookmarkStart w:id="5" w:name="_Toc475713622"/>
      <w:r w:rsidRPr="006746A9">
        <w:t>Features</w:t>
      </w:r>
      <w:bookmarkEnd w:id="5"/>
    </w:p>
    <w:p w14:paraId="43263CFC" w14:textId="2F8DED13" w:rsidR="004108D0" w:rsidRPr="006746A9" w:rsidRDefault="00F74719" w:rsidP="004108D0">
      <w:pPr>
        <w:rPr>
          <w:rFonts w:cstheme="minorHAnsi"/>
        </w:rPr>
      </w:pPr>
      <w:r w:rsidRPr="006746A9">
        <w:rPr>
          <w:rFonts w:cstheme="minorHAnsi"/>
        </w:rPr>
        <w:t xml:space="preserve">Features are boxes, figures, maps, </w:t>
      </w:r>
      <w:proofErr w:type="gramStart"/>
      <w:r w:rsidRPr="006746A9">
        <w:rPr>
          <w:rFonts w:cstheme="minorHAnsi"/>
        </w:rPr>
        <w:t>photographs</w:t>
      </w:r>
      <w:proofErr w:type="gramEnd"/>
      <w:r w:rsidRPr="006746A9">
        <w:rPr>
          <w:rFonts w:cstheme="minorHAnsi"/>
        </w:rPr>
        <w:t xml:space="preserve"> and tables. These can appear in any chapter including the executive summary, </w:t>
      </w:r>
      <w:proofErr w:type="gramStart"/>
      <w:r w:rsidRPr="006746A9">
        <w:rPr>
          <w:rFonts w:cstheme="minorHAnsi"/>
        </w:rPr>
        <w:t>introduction</w:t>
      </w:r>
      <w:proofErr w:type="gramEnd"/>
      <w:r w:rsidRPr="006746A9">
        <w:rPr>
          <w:rFonts w:cstheme="minorHAnsi"/>
        </w:rPr>
        <w:t xml:space="preserve"> and conclusions. </w:t>
      </w:r>
      <w:r w:rsidR="00977A42" w:rsidRPr="006746A9">
        <w:rPr>
          <w:rFonts w:cstheme="minorHAnsi"/>
        </w:rPr>
        <w:t xml:space="preserve">Features should be numbered sequentially according to where they appear in the report, </w:t>
      </w:r>
      <w:proofErr w:type="gramStart"/>
      <w:r w:rsidR="00977A42" w:rsidRPr="006746A9">
        <w:rPr>
          <w:rFonts w:cstheme="minorHAnsi"/>
        </w:rPr>
        <w:t>i.e.</w:t>
      </w:r>
      <w:proofErr w:type="gramEnd"/>
      <w:r w:rsidR="00977A42" w:rsidRPr="006746A9">
        <w:rPr>
          <w:rFonts w:cstheme="minorHAnsi"/>
        </w:rPr>
        <w:t xml:space="preserve"> the executive, the chapters or the annexes</w:t>
      </w:r>
      <w:r w:rsidR="00C57147" w:rsidRPr="006746A9">
        <w:rPr>
          <w:rFonts w:cstheme="minorHAnsi"/>
        </w:rPr>
        <w:t>, and should include a caption</w:t>
      </w:r>
      <w:r w:rsidR="00977A42" w:rsidRPr="006746A9">
        <w:rPr>
          <w:rFonts w:cstheme="minorHAnsi"/>
        </w:rPr>
        <w:t>.</w:t>
      </w:r>
    </w:p>
    <w:p w14:paraId="2CFE70A8" w14:textId="77777777" w:rsidR="004108D0" w:rsidRPr="006746A9" w:rsidRDefault="004108D0" w:rsidP="004108D0">
      <w:pPr>
        <w:rPr>
          <w:rFonts w:cstheme="minorHAnsi"/>
        </w:rPr>
      </w:pPr>
    </w:p>
    <w:p w14:paraId="45ACA02B" w14:textId="4A9D57DC" w:rsidR="00977A42" w:rsidRPr="006746A9" w:rsidRDefault="00977A42" w:rsidP="004108D0">
      <w:pPr>
        <w:rPr>
          <w:rFonts w:cstheme="minorHAnsi"/>
        </w:rPr>
      </w:pPr>
      <w:r w:rsidRPr="006746A9">
        <w:rPr>
          <w:rFonts w:cstheme="minorHAnsi"/>
        </w:rPr>
        <w:t>To number features</w:t>
      </w:r>
      <w:r w:rsidR="00C57147" w:rsidRPr="006746A9">
        <w:rPr>
          <w:rFonts w:cstheme="minorHAnsi"/>
        </w:rPr>
        <w:t xml:space="preserve"> and add a caption</w:t>
      </w:r>
      <w:r w:rsidRPr="006746A9">
        <w:rPr>
          <w:rFonts w:cstheme="minorHAnsi"/>
        </w:rPr>
        <w:t>,</w:t>
      </w:r>
      <w:r w:rsidR="00C57147" w:rsidRPr="006746A9">
        <w:rPr>
          <w:rFonts w:cstheme="minorHAnsi"/>
        </w:rPr>
        <w:t xml:space="preserve"> </w:t>
      </w:r>
      <w:r w:rsidR="00FE468C" w:rsidRPr="006746A9">
        <w:rPr>
          <w:rFonts w:cstheme="minorHAnsi"/>
        </w:rPr>
        <w:t>y</w:t>
      </w:r>
      <w:r w:rsidR="00C57147" w:rsidRPr="006746A9">
        <w:rPr>
          <w:rFonts w:cstheme="minorHAnsi"/>
        </w:rPr>
        <w:t>ou should follow the following instructions</w:t>
      </w:r>
      <w:r w:rsidR="00FE468C" w:rsidRPr="006746A9">
        <w:rPr>
          <w:rFonts w:cstheme="minorHAnsi"/>
        </w:rPr>
        <w:t>:</w:t>
      </w:r>
    </w:p>
    <w:p w14:paraId="71F5421F" w14:textId="77777777" w:rsidR="00C57147" w:rsidRPr="006746A9" w:rsidRDefault="00C57147" w:rsidP="004108D0">
      <w:pPr>
        <w:rPr>
          <w:rFonts w:cstheme="minorHAnsi"/>
        </w:rPr>
      </w:pPr>
    </w:p>
    <w:p w14:paraId="4B24B5A3" w14:textId="643F0C16" w:rsidR="00BA6A83" w:rsidRPr="006746A9" w:rsidRDefault="00BA6A83" w:rsidP="00CB70B5">
      <w:pPr>
        <w:pStyle w:val="BodyText"/>
      </w:pPr>
      <w:r w:rsidRPr="006746A9">
        <w:t>Select the object (</w:t>
      </w:r>
      <w:r w:rsidRPr="006746A9">
        <w:rPr>
          <w:rFonts w:cstheme="minorHAnsi"/>
        </w:rPr>
        <w:t>box, figure, map, photograph, table</w:t>
      </w:r>
      <w:r w:rsidRPr="006746A9">
        <w:t>) that you want to add a caption to.</w:t>
      </w:r>
    </w:p>
    <w:p w14:paraId="5A5905F4" w14:textId="77777777" w:rsidR="00BA6A83" w:rsidRPr="006746A9" w:rsidRDefault="00BA6A83" w:rsidP="00CB70B5">
      <w:pPr>
        <w:pStyle w:val="BodyText"/>
      </w:pPr>
      <w:r w:rsidRPr="006746A9">
        <w:t>On the </w:t>
      </w:r>
      <w:r w:rsidRPr="006746A9">
        <w:rPr>
          <w:b/>
          <w:bCs/>
        </w:rPr>
        <w:t>References</w:t>
      </w:r>
      <w:r w:rsidRPr="006746A9">
        <w:t> tab, in the </w:t>
      </w:r>
      <w:r w:rsidRPr="006746A9">
        <w:rPr>
          <w:b/>
          <w:bCs/>
        </w:rPr>
        <w:t>Captions</w:t>
      </w:r>
      <w:r w:rsidRPr="006746A9">
        <w:t> group, click </w:t>
      </w:r>
      <w:r w:rsidRPr="006746A9">
        <w:rPr>
          <w:b/>
          <w:bCs/>
        </w:rPr>
        <w:t>Insert Caption</w:t>
      </w:r>
      <w:r w:rsidRPr="006746A9">
        <w:t>.</w:t>
      </w:r>
    </w:p>
    <w:p w14:paraId="24465662" w14:textId="168C5737" w:rsidR="00BA6A83" w:rsidRPr="006746A9" w:rsidRDefault="00BA6A83" w:rsidP="00CB70B5">
      <w:pPr>
        <w:pStyle w:val="BodyText"/>
        <w:numPr>
          <w:ilvl w:val="0"/>
          <w:numId w:val="0"/>
        </w:numPr>
        <w:ind w:left="708"/>
      </w:pPr>
      <w:r w:rsidRPr="006746A9">
        <w:rPr>
          <w:noProof/>
        </w:rPr>
        <w:drawing>
          <wp:inline distT="0" distB="0" distL="0" distR="0" wp14:anchorId="12CB09D3" wp14:editId="025874FA">
            <wp:extent cx="1866900" cy="838200"/>
            <wp:effectExtent l="0" t="0" r="0" b="0"/>
            <wp:docPr id="10" name="Picture 10" descr="Office 14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14 Ribb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96CA0EE" w14:textId="75DC8030" w:rsidR="00BA6A83" w:rsidRPr="006746A9" w:rsidRDefault="00BA6A83" w:rsidP="00CB70B5">
      <w:pPr>
        <w:pStyle w:val="BodyText"/>
      </w:pPr>
      <w:r w:rsidRPr="006746A9">
        <w:t>In the </w:t>
      </w:r>
      <w:r w:rsidRPr="006746A9">
        <w:rPr>
          <w:b/>
          <w:bCs/>
        </w:rPr>
        <w:t>Label</w:t>
      </w:r>
      <w:r w:rsidRPr="006746A9">
        <w:t xml:space="preserve"> list, select the label that best describes the object, </w:t>
      </w:r>
      <w:proofErr w:type="gramStart"/>
      <w:r w:rsidRPr="006746A9">
        <w:t>e.g.</w:t>
      </w:r>
      <w:proofErr w:type="gramEnd"/>
      <w:r w:rsidRPr="006746A9">
        <w:t xml:space="preserve"> figure or map. If the list </w:t>
      </w:r>
      <w:proofErr w:type="gramStart"/>
      <w:r w:rsidRPr="006746A9">
        <w:t>doesn't</w:t>
      </w:r>
      <w:proofErr w:type="gramEnd"/>
      <w:r w:rsidRPr="006746A9">
        <w:t xml:space="preserve"> provide the label you want, click</w:t>
      </w:r>
      <w:r w:rsidRPr="006746A9">
        <w:rPr>
          <w:b/>
          <w:bCs/>
        </w:rPr>
        <w:t> New Label</w:t>
      </w:r>
      <w:r w:rsidRPr="006746A9">
        <w:t>, type the new label in the </w:t>
      </w:r>
      <w:r w:rsidRPr="006746A9">
        <w:rPr>
          <w:b/>
          <w:bCs/>
        </w:rPr>
        <w:t>Label</w:t>
      </w:r>
      <w:r w:rsidRPr="006746A9">
        <w:t> box, and then click </w:t>
      </w:r>
      <w:r w:rsidRPr="006746A9">
        <w:rPr>
          <w:b/>
          <w:bCs/>
        </w:rPr>
        <w:t>OK</w:t>
      </w:r>
      <w:r w:rsidRPr="006746A9">
        <w:t>.</w:t>
      </w:r>
    </w:p>
    <w:p w14:paraId="17668E33" w14:textId="2453719B" w:rsidR="00BA6A83" w:rsidRPr="006746A9" w:rsidRDefault="00BA6A83" w:rsidP="00CB70B5">
      <w:pPr>
        <w:pStyle w:val="BodyText"/>
        <w:numPr>
          <w:ilvl w:val="0"/>
          <w:numId w:val="0"/>
        </w:numPr>
        <w:ind w:left="708"/>
      </w:pPr>
      <w:r w:rsidRPr="006746A9">
        <w:rPr>
          <w:noProof/>
        </w:rPr>
        <w:drawing>
          <wp:inline distT="0" distB="0" distL="0" distR="0" wp14:anchorId="1244A85D" wp14:editId="58B49F63">
            <wp:extent cx="2880360" cy="2316480"/>
            <wp:effectExtent l="0" t="0" r="0" b="7620"/>
            <wp:docPr id="9" name="Picture 9" descr="Use the caption dialog to set options for your figure, table or equation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the caption dialog to set options for your figure, table or equation cap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360" cy="2316480"/>
                    </a:xfrm>
                    <a:prstGeom prst="rect">
                      <a:avLst/>
                    </a:prstGeom>
                    <a:noFill/>
                    <a:ln>
                      <a:noFill/>
                    </a:ln>
                  </pic:spPr>
                </pic:pic>
              </a:graphicData>
            </a:graphic>
          </wp:inline>
        </w:drawing>
      </w:r>
    </w:p>
    <w:p w14:paraId="5469F5CB" w14:textId="626C25DB" w:rsidR="00BA6A83" w:rsidRPr="006746A9" w:rsidRDefault="00BA6A83" w:rsidP="00CB70B5">
      <w:pPr>
        <w:pStyle w:val="BodyText"/>
      </w:pPr>
      <w:r w:rsidRPr="006746A9">
        <w:t>Type your caption text after the label.</w:t>
      </w:r>
    </w:p>
    <w:p w14:paraId="00076097" w14:textId="77324764" w:rsidR="00BA6A83" w:rsidRPr="006746A9" w:rsidRDefault="00BA6A83" w:rsidP="00CB70B5">
      <w:pPr>
        <w:pStyle w:val="BodyText"/>
        <w:numPr>
          <w:ilvl w:val="0"/>
          <w:numId w:val="0"/>
        </w:numPr>
        <w:ind w:left="708"/>
      </w:pPr>
      <w:r w:rsidRPr="006746A9">
        <w:rPr>
          <w:noProof/>
        </w:rPr>
        <w:lastRenderedPageBreak/>
        <w:drawing>
          <wp:inline distT="0" distB="0" distL="0" distR="0" wp14:anchorId="6EFBC0EA" wp14:editId="548E6E82">
            <wp:extent cx="2918460" cy="2354580"/>
            <wp:effectExtent l="0" t="0" r="0" b="7620"/>
            <wp:docPr id="8" name="Picture 8" descr="Type any optional custom text for your captions in the labe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 any optional custom text for your captions in the label fie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8460" cy="2354580"/>
                    </a:xfrm>
                    <a:prstGeom prst="rect">
                      <a:avLst/>
                    </a:prstGeom>
                    <a:noFill/>
                    <a:ln>
                      <a:noFill/>
                    </a:ln>
                  </pic:spPr>
                </pic:pic>
              </a:graphicData>
            </a:graphic>
          </wp:inline>
        </w:drawing>
      </w:r>
    </w:p>
    <w:p w14:paraId="36112D4A" w14:textId="77777777" w:rsidR="00BA6A83" w:rsidRPr="006746A9" w:rsidRDefault="00BA6A83" w:rsidP="00CB70B5">
      <w:pPr>
        <w:pStyle w:val="BodyText"/>
      </w:pPr>
      <w:r w:rsidRPr="006746A9">
        <w:t>Click </w:t>
      </w:r>
      <w:r w:rsidRPr="006746A9">
        <w:rPr>
          <w:b/>
          <w:bCs/>
        </w:rPr>
        <w:t>OK</w:t>
      </w:r>
      <w:r w:rsidRPr="006746A9">
        <w:t>.</w:t>
      </w:r>
    </w:p>
    <w:p w14:paraId="5D6535CB" w14:textId="0CAC8ADA" w:rsidR="00502EB5" w:rsidRPr="006746A9" w:rsidRDefault="00502EB5" w:rsidP="00502EB5">
      <w:pPr>
        <w:rPr>
          <w:rFonts w:cstheme="minorHAnsi"/>
        </w:rPr>
      </w:pPr>
      <w:r w:rsidRPr="006746A9">
        <w:rPr>
          <w:rFonts w:cstheme="minorHAnsi"/>
        </w:rPr>
        <w:t>Note that the labels and captions are styled as using the ‘Caption’ style. For EEA reports, the numbering of features follows the ‘Chapter No, feature No’ convention, beginning at 1.1 (</w:t>
      </w:r>
      <w:proofErr w:type="gramStart"/>
      <w:r w:rsidRPr="006746A9">
        <w:rPr>
          <w:rFonts w:cstheme="minorHAnsi"/>
        </w:rPr>
        <w:t>i.e.</w:t>
      </w:r>
      <w:proofErr w:type="gramEnd"/>
      <w:r w:rsidRPr="006746A9">
        <w:rPr>
          <w:rFonts w:cstheme="minorHAnsi"/>
        </w:rPr>
        <w:t xml:space="preserve"> Figure 1.1, Map 1.1 etc.). Numbering in the executive summary and conclusions follow the same procedure, but labels will be as follows: Figure ES1, Figure A1.1. Numbering will continue sequentially.</w:t>
      </w:r>
      <w:r w:rsidR="00B62F68" w:rsidRPr="006746A9">
        <w:rPr>
          <w:rFonts w:cstheme="minorHAnsi"/>
        </w:rPr>
        <w:t xml:space="preserve"> Note also, that for photographs, the caption will appear below rather than above the feature.</w:t>
      </w:r>
    </w:p>
    <w:p w14:paraId="0BA39C62" w14:textId="3927B3B7" w:rsidR="00F360A3" w:rsidRPr="006746A9" w:rsidRDefault="00F360A3" w:rsidP="004108D0">
      <w:pPr>
        <w:rPr>
          <w:rFonts w:cstheme="minorHAnsi"/>
        </w:rPr>
      </w:pPr>
    </w:p>
    <w:p w14:paraId="79EED747" w14:textId="4295CF26" w:rsidR="00F360A3" w:rsidRPr="006746A9" w:rsidRDefault="00502EB5" w:rsidP="00CB70B5">
      <w:pPr>
        <w:pStyle w:val="BodyText"/>
      </w:pPr>
      <w:r w:rsidRPr="006746A9">
        <w:t>N</w:t>
      </w:r>
      <w:r w:rsidR="00F360A3" w:rsidRPr="006746A9">
        <w:t>otes</w:t>
      </w:r>
      <w:r w:rsidRPr="006746A9">
        <w:t xml:space="preserve"> should </w:t>
      </w:r>
      <w:r w:rsidR="00F360A3" w:rsidRPr="006746A9">
        <w:t xml:space="preserve">appear immediately after the </w:t>
      </w:r>
      <w:r w:rsidRPr="006746A9">
        <w:t>feature</w:t>
      </w:r>
      <w:r w:rsidR="00F360A3" w:rsidRPr="006746A9">
        <w:t xml:space="preserve">. </w:t>
      </w:r>
      <w:r w:rsidRPr="006746A9">
        <w:t>Notes use the ‘Graphic source/notes’ style</w:t>
      </w:r>
      <w:r w:rsidR="00CB70B5" w:rsidRPr="006746A9">
        <w:t>:</w:t>
      </w:r>
    </w:p>
    <w:p w14:paraId="3A38FE59" w14:textId="193D84A8" w:rsidR="00502EB5" w:rsidRPr="006746A9" w:rsidRDefault="00502EB5" w:rsidP="00CB70B5">
      <w:pPr>
        <w:pStyle w:val="Graphicsourcenotes"/>
        <w:ind w:firstLine="708"/>
      </w:pPr>
      <w:r w:rsidRPr="006746A9">
        <w:t xml:space="preserve">Note: </w:t>
      </w:r>
      <w:r w:rsidR="00CB70B5" w:rsidRPr="006746A9">
        <w:t>Note text</w:t>
      </w:r>
    </w:p>
    <w:p w14:paraId="09645FAD" w14:textId="77777777" w:rsidR="00CB70B5" w:rsidRPr="006746A9" w:rsidRDefault="00CB70B5" w:rsidP="00CB70B5"/>
    <w:p w14:paraId="6AB732C2" w14:textId="0838BBCD" w:rsidR="00CB70B5" w:rsidRPr="006746A9" w:rsidRDefault="00CB70B5" w:rsidP="00CB70B5">
      <w:pPr>
        <w:pStyle w:val="BodyText"/>
      </w:pPr>
      <w:r w:rsidRPr="006746A9">
        <w:t xml:space="preserve">Sources appear after the notes </w:t>
      </w:r>
      <w:proofErr w:type="gramStart"/>
      <w:r w:rsidRPr="006746A9">
        <w:t>and also</w:t>
      </w:r>
      <w:proofErr w:type="gramEnd"/>
      <w:r w:rsidRPr="006746A9">
        <w:t xml:space="preserve"> use the ‘Graphic source/notes’ style:</w:t>
      </w:r>
    </w:p>
    <w:p w14:paraId="5AC5C177" w14:textId="6B73222B" w:rsidR="00F360A3" w:rsidRPr="006746A9" w:rsidRDefault="00F360A3" w:rsidP="00502EB5">
      <w:pPr>
        <w:pStyle w:val="Graphicsourcenotes"/>
        <w:ind w:firstLine="708"/>
        <w:jc w:val="left"/>
        <w:rPr>
          <w:rFonts w:cstheme="minorHAnsi"/>
        </w:rPr>
      </w:pPr>
      <w:r w:rsidRPr="006746A9">
        <w:rPr>
          <w:rFonts w:cstheme="minorHAnsi"/>
        </w:rPr>
        <w:t>S</w:t>
      </w:r>
      <w:r w:rsidR="00CB70B5" w:rsidRPr="006746A9">
        <w:rPr>
          <w:rFonts w:cstheme="minorHAnsi"/>
        </w:rPr>
        <w:t xml:space="preserve">ource: </w:t>
      </w:r>
      <w:r w:rsidR="006F2405" w:rsidRPr="006746A9">
        <w:rPr>
          <w:rFonts w:cstheme="minorHAnsi"/>
        </w:rPr>
        <w:t>Source name (Surname, initial.,</w:t>
      </w:r>
      <w:r w:rsidR="00CB70B5" w:rsidRPr="006746A9">
        <w:rPr>
          <w:rFonts w:cstheme="minorHAnsi"/>
        </w:rPr>
        <w:t xml:space="preserve"> (</w:t>
      </w:r>
      <w:r w:rsidR="006F2405" w:rsidRPr="006746A9">
        <w:rPr>
          <w:rFonts w:cstheme="minorHAnsi"/>
        </w:rPr>
        <w:t>Year</w:t>
      </w:r>
      <w:r w:rsidR="00CB70B5" w:rsidRPr="006746A9">
        <w:rPr>
          <w:rFonts w:cstheme="minorHAnsi"/>
        </w:rPr>
        <w:t>)</w:t>
      </w:r>
      <w:r w:rsidR="006F2405" w:rsidRPr="006746A9">
        <w:rPr>
          <w:rFonts w:cstheme="minorHAnsi"/>
        </w:rPr>
        <w:t>)</w:t>
      </w:r>
      <w:r w:rsidR="00CB70B5" w:rsidRPr="006746A9">
        <w:rPr>
          <w:rFonts w:cstheme="minorHAnsi"/>
        </w:rPr>
        <w:t>.</w:t>
      </w:r>
    </w:p>
    <w:p w14:paraId="6AF00D10" w14:textId="77777777" w:rsidR="00B62F68" w:rsidRPr="006746A9" w:rsidRDefault="00B62F68" w:rsidP="00F360A3">
      <w:pPr>
        <w:spacing w:before="0" w:after="200" w:line="276" w:lineRule="auto"/>
        <w:jc w:val="left"/>
        <w:rPr>
          <w:rFonts w:cstheme="minorHAnsi"/>
          <w:sz w:val="28"/>
        </w:rPr>
      </w:pPr>
    </w:p>
    <w:p w14:paraId="4E0F1EFA" w14:textId="77777777" w:rsidR="00877400" w:rsidRDefault="00B62F68" w:rsidP="00B62F68">
      <w:pPr>
        <w:pStyle w:val="Title"/>
        <w:jc w:val="left"/>
      </w:pPr>
      <w:r w:rsidRPr="006746A9">
        <w:t xml:space="preserve">End of instructions. Delete up to here. </w:t>
      </w:r>
    </w:p>
    <w:p w14:paraId="493AC41A" w14:textId="77777777" w:rsidR="00877400" w:rsidRDefault="00877400">
      <w:pPr>
        <w:spacing w:before="0" w:after="200" w:line="276" w:lineRule="auto"/>
        <w:jc w:val="left"/>
        <w:rPr>
          <w:rFonts w:cs="Open Sans"/>
          <w:b/>
          <w:iCs w:val="0"/>
          <w:color w:val="17365D"/>
          <w:sz w:val="44"/>
          <w:szCs w:val="44"/>
          <w:u w:val="single"/>
          <w:lang w:eastAsia="da-DK"/>
        </w:rPr>
      </w:pPr>
      <w:r>
        <w:br w:type="page"/>
      </w:r>
    </w:p>
    <w:p w14:paraId="59D2C89C" w14:textId="35243610" w:rsidR="00B62F68" w:rsidRPr="006746A9" w:rsidRDefault="00F360A3" w:rsidP="00B62F68">
      <w:pPr>
        <w:pStyle w:val="Title"/>
        <w:jc w:val="left"/>
        <w:rPr>
          <w:color w:val="auto"/>
        </w:rPr>
      </w:pPr>
      <w:r w:rsidRPr="006746A9">
        <w:lastRenderedPageBreak/>
        <w:br w:type="page"/>
      </w:r>
    </w:p>
    <w:p w14:paraId="60C62DF4" w14:textId="26C3CA75" w:rsidR="00F23243" w:rsidRPr="006746A9" w:rsidRDefault="0025659B" w:rsidP="0025659B">
      <w:pPr>
        <w:pStyle w:val="Heading1"/>
        <w:numPr>
          <w:ilvl w:val="0"/>
          <w:numId w:val="0"/>
        </w:numPr>
      </w:pPr>
      <w:bookmarkStart w:id="6" w:name="_Toc475713623"/>
      <w:r w:rsidRPr="006746A9">
        <w:lastRenderedPageBreak/>
        <w:t>R</w:t>
      </w:r>
      <w:r w:rsidR="00F23243" w:rsidRPr="006746A9">
        <w:t>eport Title</w:t>
      </w:r>
      <w:bookmarkEnd w:id="6"/>
    </w:p>
    <w:p w14:paraId="2DDDDFBB" w14:textId="77777777" w:rsidR="005627E0" w:rsidRPr="006746A9" w:rsidRDefault="005627E0" w:rsidP="007225D8">
      <w:pPr>
        <w:pStyle w:val="Title"/>
        <w:jc w:val="left"/>
        <w:rPr>
          <w:rFonts w:cstheme="minorHAnsi"/>
          <w:sz w:val="48"/>
        </w:rPr>
      </w:pPr>
    </w:p>
    <w:p w14:paraId="33DCC69A" w14:textId="2D5ABBA7" w:rsidR="005627E0" w:rsidRPr="006746A9" w:rsidRDefault="005627E0" w:rsidP="007225D8">
      <w:pPr>
        <w:pStyle w:val="Subtitle"/>
        <w:jc w:val="left"/>
        <w:rPr>
          <w:rFonts w:cstheme="minorHAnsi"/>
          <w:sz w:val="36"/>
        </w:rPr>
      </w:pPr>
      <w:r w:rsidRPr="006746A9">
        <w:rPr>
          <w:rFonts w:cstheme="minorHAnsi"/>
          <w:sz w:val="36"/>
        </w:rPr>
        <w:t>Subtitle</w:t>
      </w:r>
    </w:p>
    <w:p w14:paraId="37BBC83B" w14:textId="77777777" w:rsidR="005627E0" w:rsidRPr="006746A9" w:rsidRDefault="005627E0" w:rsidP="007225D8">
      <w:pPr>
        <w:jc w:val="left"/>
        <w:rPr>
          <w:rFonts w:cstheme="minorHAnsi"/>
          <w:lang w:eastAsia="da-DK"/>
        </w:rPr>
      </w:pPr>
    </w:p>
    <w:p w14:paraId="39FD4172" w14:textId="77777777" w:rsidR="005627E0" w:rsidRPr="006746A9" w:rsidRDefault="005627E0" w:rsidP="007225D8">
      <w:pPr>
        <w:jc w:val="left"/>
        <w:rPr>
          <w:rFonts w:cstheme="minorHAnsi"/>
          <w:lang w:eastAsia="da-DK"/>
        </w:rPr>
      </w:pPr>
    </w:p>
    <w:p w14:paraId="43C48D3A" w14:textId="77777777" w:rsidR="005627E0" w:rsidRPr="006746A9" w:rsidRDefault="005627E0" w:rsidP="007225D8">
      <w:pPr>
        <w:jc w:val="left"/>
        <w:rPr>
          <w:rFonts w:cstheme="minorHAnsi"/>
          <w:lang w:eastAsia="da-DK"/>
        </w:rPr>
      </w:pPr>
    </w:p>
    <w:p w14:paraId="666AC99A" w14:textId="77777777" w:rsidR="005627E0" w:rsidRPr="006746A9" w:rsidRDefault="005627E0" w:rsidP="007225D8">
      <w:pPr>
        <w:jc w:val="left"/>
        <w:rPr>
          <w:rFonts w:cstheme="minorHAnsi"/>
          <w:lang w:eastAsia="da-DK"/>
        </w:rPr>
      </w:pPr>
    </w:p>
    <w:p w14:paraId="29C5097D" w14:textId="77777777" w:rsidR="0084704F" w:rsidRPr="006746A9" w:rsidRDefault="0084704F" w:rsidP="007225D8">
      <w:pPr>
        <w:jc w:val="left"/>
        <w:rPr>
          <w:rFonts w:cstheme="minorHAnsi"/>
        </w:rPr>
      </w:pPr>
    </w:p>
    <w:p w14:paraId="0709D382" w14:textId="77777777" w:rsidR="005627E0" w:rsidRPr="006746A9" w:rsidRDefault="005627E0" w:rsidP="007225D8">
      <w:pPr>
        <w:jc w:val="left"/>
        <w:rPr>
          <w:rFonts w:cstheme="minorHAnsi"/>
        </w:rPr>
      </w:pPr>
    </w:p>
    <w:p w14:paraId="1F03E690" w14:textId="0CDDC58C"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Version: </w:t>
      </w:r>
      <w:bookmarkStart w:id="7" w:name="Text3"/>
      <w:r w:rsidR="005001CD" w:rsidRPr="006746A9">
        <w:rPr>
          <w:rStyle w:val="SubtleReference"/>
          <w:rFonts w:asciiTheme="minorHAnsi" w:hAnsiTheme="minorHAnsi" w:cstheme="minorHAnsi"/>
          <w:sz w:val="28"/>
        </w:rPr>
        <w:fldChar w:fldCharType="begin">
          <w:ffData>
            <w:name w:val="Text3"/>
            <w:enabled/>
            <w:calcOnExit w:val="0"/>
            <w:textInput>
              <w:default w:val="version #"/>
            </w:textInput>
          </w:ffData>
        </w:fldChar>
      </w:r>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version #</w:t>
      </w:r>
      <w:r w:rsidR="005001CD" w:rsidRPr="006746A9">
        <w:rPr>
          <w:rStyle w:val="SubtleReference"/>
          <w:rFonts w:asciiTheme="minorHAnsi" w:hAnsiTheme="minorHAnsi" w:cstheme="minorHAnsi"/>
          <w:sz w:val="28"/>
        </w:rPr>
        <w:fldChar w:fldCharType="end"/>
      </w:r>
      <w:bookmarkEnd w:id="7"/>
    </w:p>
    <w:p w14:paraId="73B0EEF6"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Date: </w:t>
      </w:r>
      <w:r w:rsidR="005001CD" w:rsidRPr="006746A9">
        <w:rPr>
          <w:rStyle w:val="SubtleReference"/>
          <w:rFonts w:asciiTheme="minorHAnsi" w:hAnsiTheme="minorHAnsi" w:cstheme="minorHAnsi"/>
          <w:sz w:val="28"/>
        </w:rPr>
        <w:fldChar w:fldCharType="begin">
          <w:ffData>
            <w:name w:val="Text4"/>
            <w:enabled/>
            <w:calcOnExit w:val="0"/>
            <w:textInput/>
          </w:ffData>
        </w:fldChar>
      </w:r>
      <w:bookmarkStart w:id="8" w:name="Text4"/>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005001CD" w:rsidRPr="006746A9">
        <w:rPr>
          <w:rStyle w:val="SubtleReference"/>
          <w:rFonts w:asciiTheme="minorHAnsi" w:hAnsiTheme="minorHAnsi" w:cstheme="minorHAnsi"/>
          <w:sz w:val="28"/>
        </w:rPr>
        <w:fldChar w:fldCharType="end"/>
      </w:r>
      <w:bookmarkEnd w:id="8"/>
    </w:p>
    <w:p w14:paraId="65CC4C99"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EEA activity: </w:t>
      </w:r>
      <w:r w:rsidR="005001CD" w:rsidRPr="006746A9">
        <w:rPr>
          <w:rStyle w:val="SubtleReference"/>
          <w:rFonts w:asciiTheme="minorHAnsi" w:hAnsiTheme="minorHAnsi" w:cstheme="minorHAnsi"/>
          <w:sz w:val="28"/>
        </w:rPr>
        <w:fldChar w:fldCharType="begin">
          <w:ffData>
            <w:name w:val="Text5"/>
            <w:enabled/>
            <w:calcOnExit w:val="0"/>
            <w:textInput/>
          </w:ffData>
        </w:fldChar>
      </w:r>
      <w:bookmarkStart w:id="9" w:name="Text5"/>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005001CD" w:rsidRPr="006746A9">
        <w:rPr>
          <w:rStyle w:val="SubtleReference"/>
          <w:rFonts w:asciiTheme="minorHAnsi" w:hAnsiTheme="minorHAnsi" w:cstheme="minorHAnsi"/>
          <w:sz w:val="28"/>
        </w:rPr>
        <w:fldChar w:fldCharType="end"/>
      </w:r>
      <w:bookmarkEnd w:id="9"/>
    </w:p>
    <w:p w14:paraId="69A385E3" w14:textId="77777777" w:rsidR="006D7CBE" w:rsidRPr="006746A9" w:rsidRDefault="006D7CBE" w:rsidP="007225D8">
      <w:pPr>
        <w:pStyle w:val="Subtitle"/>
        <w:jc w:val="left"/>
        <w:rPr>
          <w:rStyle w:val="SubtleReference"/>
          <w:rFonts w:asciiTheme="minorHAnsi" w:hAnsiTheme="minorHAnsi" w:cstheme="minorHAnsi"/>
          <w:sz w:val="28"/>
        </w:rPr>
      </w:pPr>
    </w:p>
    <w:p w14:paraId="41543C6B" w14:textId="77777777" w:rsidR="006D7CBE" w:rsidRPr="006746A9" w:rsidRDefault="006D7CBE" w:rsidP="007225D8">
      <w:pPr>
        <w:pStyle w:val="Subtitle"/>
        <w:jc w:val="left"/>
        <w:rPr>
          <w:rStyle w:val="SubtleReference"/>
          <w:rFonts w:asciiTheme="minorHAnsi" w:hAnsiTheme="minorHAnsi" w:cstheme="minorHAnsi"/>
          <w:sz w:val="28"/>
        </w:rPr>
      </w:pPr>
    </w:p>
    <w:p w14:paraId="579E9E60" w14:textId="77777777" w:rsidR="006D7CBE" w:rsidRPr="006746A9" w:rsidRDefault="006D7CBE" w:rsidP="007225D8">
      <w:pPr>
        <w:pStyle w:val="Subtitle"/>
        <w:jc w:val="left"/>
        <w:rPr>
          <w:rStyle w:val="SubtleReference"/>
          <w:rFonts w:asciiTheme="minorHAnsi" w:hAnsiTheme="minorHAnsi" w:cstheme="minorHAnsi"/>
          <w:sz w:val="28"/>
        </w:rPr>
      </w:pPr>
    </w:p>
    <w:p w14:paraId="7B2EA9FB" w14:textId="77777777" w:rsidR="006D7CBE" w:rsidRPr="006746A9" w:rsidRDefault="006D7CBE" w:rsidP="007225D8">
      <w:pPr>
        <w:pStyle w:val="Subtitle"/>
        <w:jc w:val="left"/>
        <w:rPr>
          <w:rStyle w:val="SubtleReference"/>
          <w:rFonts w:asciiTheme="minorHAnsi" w:hAnsiTheme="minorHAnsi" w:cstheme="minorHAnsi"/>
          <w:sz w:val="28"/>
        </w:rPr>
      </w:pPr>
    </w:p>
    <w:p w14:paraId="483BEB9C"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 </w:t>
      </w:r>
    </w:p>
    <w:p w14:paraId="3DCA8907"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Author: </w:t>
      </w:r>
      <w:r w:rsidR="005001CD" w:rsidRPr="006746A9">
        <w:rPr>
          <w:rStyle w:val="SubtleReference"/>
          <w:rFonts w:asciiTheme="minorHAnsi" w:hAnsiTheme="minorHAnsi" w:cstheme="minorHAnsi"/>
          <w:sz w:val="28"/>
        </w:rPr>
        <w:fldChar w:fldCharType="begin">
          <w:ffData>
            <w:name w:val="Text6"/>
            <w:enabled/>
            <w:calcOnExit w:val="0"/>
            <w:textInput/>
          </w:ffData>
        </w:fldChar>
      </w:r>
      <w:bookmarkStart w:id="10" w:name="Text6"/>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Pr="006746A9">
        <w:rPr>
          <w:rStyle w:val="SubtleReference"/>
          <w:rFonts w:asciiTheme="minorHAnsi" w:hAnsiTheme="minorHAnsi" w:cstheme="minorHAnsi"/>
          <w:sz w:val="28"/>
        </w:rPr>
        <w:t> </w:t>
      </w:r>
      <w:r w:rsidR="005001CD" w:rsidRPr="006746A9">
        <w:rPr>
          <w:rStyle w:val="SubtleReference"/>
          <w:rFonts w:asciiTheme="minorHAnsi" w:hAnsiTheme="minorHAnsi" w:cstheme="minorHAnsi"/>
          <w:sz w:val="28"/>
        </w:rPr>
        <w:fldChar w:fldCharType="end"/>
      </w:r>
      <w:bookmarkEnd w:id="10"/>
    </w:p>
    <w:p w14:paraId="1DF7A4B7" w14:textId="359C1CF4"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From:</w:t>
      </w:r>
      <w:bookmarkStart w:id="11" w:name="Text7"/>
      <w:r w:rsidRPr="006746A9">
        <w:rPr>
          <w:rStyle w:val="SubtleReference"/>
          <w:rFonts w:asciiTheme="minorHAnsi" w:hAnsiTheme="minorHAnsi" w:cstheme="minorHAnsi"/>
          <w:sz w:val="28"/>
        </w:rPr>
        <w:t xml:space="preserve"> </w:t>
      </w:r>
      <w:bookmarkEnd w:id="11"/>
    </w:p>
    <w:p w14:paraId="4076CBC9" w14:textId="77777777" w:rsidR="006D7CBE" w:rsidRPr="006746A9" w:rsidRDefault="006D7CBE" w:rsidP="007225D8">
      <w:pPr>
        <w:pStyle w:val="Subtitle"/>
        <w:jc w:val="left"/>
        <w:rPr>
          <w:rStyle w:val="SubtleReference"/>
          <w:rFonts w:asciiTheme="minorHAnsi" w:hAnsiTheme="minorHAnsi" w:cstheme="minorHAnsi"/>
          <w:sz w:val="28"/>
        </w:rPr>
      </w:pPr>
    </w:p>
    <w:p w14:paraId="2874A68D" w14:textId="77777777" w:rsidR="006D7CBE" w:rsidRPr="006746A9"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Contributors: </w:t>
      </w:r>
      <w:r w:rsidR="005001CD" w:rsidRPr="006746A9">
        <w:rPr>
          <w:rStyle w:val="SubtleReference"/>
          <w:rFonts w:asciiTheme="minorHAnsi" w:hAnsiTheme="minorHAnsi" w:cstheme="minorHAnsi"/>
          <w:sz w:val="28"/>
        </w:rPr>
        <w:fldChar w:fldCharType="begin">
          <w:ffData>
            <w:name w:val=""/>
            <w:enabled/>
            <w:calcOnExit w:val="0"/>
            <w:textInput>
              <w:default w:val="co-authors, or delete line"/>
            </w:textInput>
          </w:ffData>
        </w:fldChar>
      </w:r>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co-authors, or delete line</w:t>
      </w:r>
      <w:r w:rsidR="005001CD" w:rsidRPr="006746A9">
        <w:rPr>
          <w:rStyle w:val="SubtleReference"/>
          <w:rFonts w:asciiTheme="minorHAnsi" w:hAnsiTheme="minorHAnsi" w:cstheme="minorHAnsi"/>
          <w:sz w:val="28"/>
        </w:rPr>
        <w:fldChar w:fldCharType="end"/>
      </w:r>
    </w:p>
    <w:p w14:paraId="1E264278" w14:textId="2A17A206" w:rsidR="006D7CBE" w:rsidRDefault="006D7CBE" w:rsidP="007225D8">
      <w:pPr>
        <w:pStyle w:val="Subtitle"/>
        <w:jc w:val="left"/>
        <w:rPr>
          <w:rStyle w:val="SubtleReference"/>
          <w:rFonts w:asciiTheme="minorHAnsi" w:hAnsiTheme="minorHAnsi" w:cstheme="minorHAnsi"/>
          <w:sz w:val="28"/>
        </w:rPr>
      </w:pPr>
      <w:r w:rsidRPr="006746A9">
        <w:rPr>
          <w:rStyle w:val="SubtleReference"/>
          <w:rFonts w:asciiTheme="minorHAnsi" w:hAnsiTheme="minorHAnsi" w:cstheme="minorHAnsi"/>
          <w:sz w:val="28"/>
        </w:rPr>
        <w:t xml:space="preserve">From: </w:t>
      </w:r>
      <w:r w:rsidR="005001CD" w:rsidRPr="006746A9">
        <w:rPr>
          <w:rStyle w:val="SubtleReference"/>
          <w:rFonts w:asciiTheme="minorHAnsi" w:hAnsiTheme="minorHAnsi" w:cstheme="minorHAnsi"/>
          <w:sz w:val="28"/>
        </w:rPr>
        <w:fldChar w:fldCharType="begin">
          <w:ffData>
            <w:name w:val="Text7"/>
            <w:enabled/>
            <w:calcOnExit w:val="0"/>
            <w:textInput>
              <w:default w:val="organisation"/>
            </w:textInput>
          </w:ffData>
        </w:fldChar>
      </w:r>
      <w:r w:rsidRPr="006746A9">
        <w:rPr>
          <w:rStyle w:val="SubtleReference"/>
          <w:rFonts w:asciiTheme="minorHAnsi" w:hAnsiTheme="minorHAnsi" w:cstheme="minorHAnsi"/>
          <w:sz w:val="28"/>
        </w:rPr>
        <w:instrText xml:space="preserve"> FORMTEXT </w:instrText>
      </w:r>
      <w:r w:rsidR="005001CD" w:rsidRPr="006746A9">
        <w:rPr>
          <w:rStyle w:val="SubtleReference"/>
          <w:rFonts w:asciiTheme="minorHAnsi" w:hAnsiTheme="minorHAnsi" w:cstheme="minorHAnsi"/>
          <w:sz w:val="28"/>
        </w:rPr>
      </w:r>
      <w:r w:rsidR="005001CD" w:rsidRPr="006746A9">
        <w:rPr>
          <w:rStyle w:val="SubtleReference"/>
          <w:rFonts w:asciiTheme="minorHAnsi" w:hAnsiTheme="minorHAnsi" w:cstheme="minorHAnsi"/>
          <w:sz w:val="28"/>
        </w:rPr>
        <w:fldChar w:fldCharType="separate"/>
      </w:r>
      <w:r w:rsidRPr="006746A9">
        <w:rPr>
          <w:rStyle w:val="SubtleReference"/>
          <w:rFonts w:asciiTheme="minorHAnsi" w:hAnsiTheme="minorHAnsi" w:cstheme="minorHAnsi"/>
          <w:sz w:val="28"/>
        </w:rPr>
        <w:t>organisation</w:t>
      </w:r>
      <w:r w:rsidR="005001CD" w:rsidRPr="006746A9">
        <w:rPr>
          <w:rStyle w:val="SubtleReference"/>
          <w:rFonts w:asciiTheme="minorHAnsi" w:hAnsiTheme="minorHAnsi" w:cstheme="minorHAnsi"/>
          <w:sz w:val="28"/>
        </w:rPr>
        <w:fldChar w:fldCharType="end"/>
      </w:r>
    </w:p>
    <w:p w14:paraId="67AF8689" w14:textId="77777777" w:rsidR="00B80D4A" w:rsidRPr="00B80D4A" w:rsidRDefault="00B80D4A" w:rsidP="00B80D4A">
      <w:pPr>
        <w:rPr>
          <w:lang w:eastAsia="da-DK"/>
        </w:rPr>
      </w:pPr>
    </w:p>
    <w:p w14:paraId="7B2326AB" w14:textId="378DA982" w:rsidR="00B80D4A" w:rsidRDefault="00B80D4A" w:rsidP="00B80D4A">
      <w:pPr>
        <w:rPr>
          <w:lang w:eastAsia="da-DK"/>
        </w:rPr>
      </w:pPr>
    </w:p>
    <w:p w14:paraId="53095982" w14:textId="1226BDB9" w:rsidR="00B80D4A" w:rsidRPr="006746A9" w:rsidRDefault="00B80D4A" w:rsidP="00B80D4A">
      <w:pPr>
        <w:pStyle w:val="TableTitle"/>
        <w:jc w:val="left"/>
        <w:rPr>
          <w:rFonts w:cstheme="minorHAnsi"/>
          <w:sz w:val="28"/>
        </w:rPr>
      </w:pPr>
      <w:r w:rsidRPr="006746A9">
        <w:rPr>
          <w:rFonts w:cstheme="minorHAnsi"/>
          <w:sz w:val="28"/>
        </w:rPr>
        <w:t xml:space="preserve">Document History </w:t>
      </w:r>
      <w:r>
        <w:rPr>
          <w:rFonts w:cstheme="minorHAnsi"/>
          <w:sz w:val="28"/>
        </w:rPr>
        <w:t>(optional)</w:t>
      </w:r>
    </w:p>
    <w:p w14:paraId="28BBA007" w14:textId="77777777" w:rsidR="00B80D4A" w:rsidRPr="006746A9" w:rsidRDefault="00B80D4A" w:rsidP="00B80D4A">
      <w:pPr>
        <w:pStyle w:val="TableTitle"/>
        <w:jc w:val="left"/>
        <w:rPr>
          <w:rFonts w:cstheme="minorHAnsi"/>
          <w:sz w:val="28"/>
        </w:rPr>
      </w:pPr>
    </w:p>
    <w:tbl>
      <w:tblPr>
        <w:tblStyle w:val="TableGrid"/>
        <w:tblW w:w="0" w:type="auto"/>
        <w:tblLook w:val="04A0" w:firstRow="1" w:lastRow="0" w:firstColumn="1" w:lastColumn="0" w:noHBand="0" w:noVBand="1"/>
      </w:tblPr>
      <w:tblGrid>
        <w:gridCol w:w="2545"/>
        <w:gridCol w:w="2407"/>
        <w:gridCol w:w="1771"/>
        <w:gridCol w:w="1771"/>
      </w:tblGrid>
      <w:tr w:rsidR="00B80D4A" w:rsidRPr="006746A9" w14:paraId="6703DD5A" w14:textId="77777777" w:rsidTr="004C654F">
        <w:tc>
          <w:tcPr>
            <w:tcW w:w="2545" w:type="dxa"/>
          </w:tcPr>
          <w:p w14:paraId="40F6F12D" w14:textId="77777777" w:rsidR="00B80D4A" w:rsidRPr="006746A9" w:rsidRDefault="00B80D4A" w:rsidP="004C654F">
            <w:pPr>
              <w:pStyle w:val="NormalBold"/>
              <w:jc w:val="left"/>
              <w:rPr>
                <w:rFonts w:cstheme="minorHAnsi"/>
                <w:sz w:val="24"/>
                <w:lang w:val="en-GB"/>
              </w:rPr>
            </w:pPr>
            <w:r w:rsidRPr="006746A9">
              <w:rPr>
                <w:rFonts w:cstheme="minorHAnsi"/>
                <w:sz w:val="24"/>
                <w:lang w:val="en-GB"/>
              </w:rPr>
              <w:t xml:space="preserve">Version </w:t>
            </w:r>
          </w:p>
        </w:tc>
        <w:tc>
          <w:tcPr>
            <w:tcW w:w="2407" w:type="dxa"/>
          </w:tcPr>
          <w:p w14:paraId="5C8F33DF" w14:textId="77777777" w:rsidR="00B80D4A" w:rsidRPr="006746A9" w:rsidRDefault="00B80D4A" w:rsidP="004C654F">
            <w:pPr>
              <w:pStyle w:val="NormalBold"/>
              <w:jc w:val="left"/>
              <w:rPr>
                <w:rFonts w:cstheme="minorHAnsi"/>
                <w:sz w:val="24"/>
                <w:lang w:val="en-GB"/>
              </w:rPr>
            </w:pPr>
            <w:r w:rsidRPr="006746A9">
              <w:rPr>
                <w:rFonts w:cstheme="minorHAnsi"/>
                <w:sz w:val="24"/>
                <w:lang w:val="en-GB"/>
              </w:rPr>
              <w:t>Date</w:t>
            </w:r>
          </w:p>
        </w:tc>
        <w:tc>
          <w:tcPr>
            <w:tcW w:w="1771" w:type="dxa"/>
          </w:tcPr>
          <w:p w14:paraId="7CC5DAC2" w14:textId="77777777" w:rsidR="00B80D4A" w:rsidRPr="006746A9" w:rsidRDefault="00B80D4A" w:rsidP="004C654F">
            <w:pPr>
              <w:pStyle w:val="NormalBold"/>
              <w:jc w:val="left"/>
              <w:rPr>
                <w:rFonts w:cstheme="minorHAnsi"/>
                <w:sz w:val="24"/>
                <w:lang w:val="en-GB"/>
              </w:rPr>
            </w:pPr>
            <w:r w:rsidRPr="006746A9">
              <w:rPr>
                <w:rFonts w:cstheme="minorHAnsi"/>
                <w:sz w:val="24"/>
                <w:lang w:val="en-GB"/>
              </w:rPr>
              <w:t>Author(s)</w:t>
            </w:r>
          </w:p>
        </w:tc>
        <w:tc>
          <w:tcPr>
            <w:tcW w:w="1771" w:type="dxa"/>
          </w:tcPr>
          <w:p w14:paraId="4D664221" w14:textId="77777777" w:rsidR="00B80D4A" w:rsidRPr="006746A9" w:rsidRDefault="00B80D4A" w:rsidP="004C654F">
            <w:pPr>
              <w:pStyle w:val="NormalBold"/>
              <w:jc w:val="left"/>
              <w:rPr>
                <w:rFonts w:cstheme="minorHAnsi"/>
                <w:sz w:val="24"/>
                <w:lang w:val="en-GB"/>
              </w:rPr>
            </w:pPr>
            <w:r w:rsidRPr="006746A9">
              <w:rPr>
                <w:rFonts w:cstheme="minorHAnsi"/>
                <w:sz w:val="24"/>
                <w:lang w:val="en-GB"/>
              </w:rPr>
              <w:t>Remarks</w:t>
            </w:r>
          </w:p>
        </w:tc>
      </w:tr>
      <w:tr w:rsidR="00B80D4A" w:rsidRPr="006746A9" w14:paraId="18A7E948" w14:textId="77777777" w:rsidTr="004C654F">
        <w:tc>
          <w:tcPr>
            <w:tcW w:w="2545" w:type="dxa"/>
          </w:tcPr>
          <w:p w14:paraId="1A4FBF15" w14:textId="77777777" w:rsidR="00B80D4A" w:rsidRPr="006746A9" w:rsidRDefault="00B80D4A" w:rsidP="004C654F">
            <w:pPr>
              <w:jc w:val="left"/>
              <w:rPr>
                <w:rFonts w:cstheme="minorHAnsi"/>
              </w:rPr>
            </w:pPr>
          </w:p>
        </w:tc>
        <w:tc>
          <w:tcPr>
            <w:tcW w:w="2407" w:type="dxa"/>
          </w:tcPr>
          <w:p w14:paraId="00624600" w14:textId="77777777" w:rsidR="00B80D4A" w:rsidRPr="006746A9" w:rsidRDefault="00B80D4A" w:rsidP="004C654F">
            <w:pPr>
              <w:jc w:val="left"/>
              <w:rPr>
                <w:rFonts w:cstheme="minorHAnsi"/>
              </w:rPr>
            </w:pPr>
          </w:p>
        </w:tc>
        <w:tc>
          <w:tcPr>
            <w:tcW w:w="1771" w:type="dxa"/>
          </w:tcPr>
          <w:p w14:paraId="55241869" w14:textId="77777777" w:rsidR="00B80D4A" w:rsidRPr="006746A9" w:rsidRDefault="00B80D4A" w:rsidP="004C654F">
            <w:pPr>
              <w:jc w:val="left"/>
              <w:rPr>
                <w:rFonts w:cstheme="minorHAnsi"/>
              </w:rPr>
            </w:pPr>
          </w:p>
        </w:tc>
        <w:tc>
          <w:tcPr>
            <w:tcW w:w="1771" w:type="dxa"/>
          </w:tcPr>
          <w:p w14:paraId="64C946A4" w14:textId="77777777" w:rsidR="00B80D4A" w:rsidRPr="006746A9" w:rsidRDefault="00B80D4A" w:rsidP="004C654F">
            <w:pPr>
              <w:jc w:val="left"/>
              <w:rPr>
                <w:rFonts w:cstheme="minorHAnsi"/>
              </w:rPr>
            </w:pPr>
          </w:p>
        </w:tc>
      </w:tr>
      <w:tr w:rsidR="00B80D4A" w:rsidRPr="006746A9" w14:paraId="7211D889" w14:textId="77777777" w:rsidTr="004C654F">
        <w:tc>
          <w:tcPr>
            <w:tcW w:w="2545" w:type="dxa"/>
          </w:tcPr>
          <w:p w14:paraId="7CAD319D" w14:textId="77777777" w:rsidR="00B80D4A" w:rsidRPr="006746A9" w:rsidRDefault="00B80D4A" w:rsidP="004C654F">
            <w:pPr>
              <w:jc w:val="left"/>
              <w:rPr>
                <w:rFonts w:cstheme="minorHAnsi"/>
              </w:rPr>
            </w:pPr>
          </w:p>
        </w:tc>
        <w:tc>
          <w:tcPr>
            <w:tcW w:w="2407" w:type="dxa"/>
          </w:tcPr>
          <w:p w14:paraId="1B5558A9" w14:textId="77777777" w:rsidR="00B80D4A" w:rsidRPr="006746A9" w:rsidRDefault="00B80D4A" w:rsidP="004C654F">
            <w:pPr>
              <w:jc w:val="left"/>
              <w:rPr>
                <w:rFonts w:cstheme="minorHAnsi"/>
              </w:rPr>
            </w:pPr>
          </w:p>
        </w:tc>
        <w:tc>
          <w:tcPr>
            <w:tcW w:w="1771" w:type="dxa"/>
          </w:tcPr>
          <w:p w14:paraId="3437125A" w14:textId="77777777" w:rsidR="00B80D4A" w:rsidRPr="006746A9" w:rsidRDefault="00B80D4A" w:rsidP="004C654F">
            <w:pPr>
              <w:jc w:val="left"/>
              <w:rPr>
                <w:rFonts w:cstheme="minorHAnsi"/>
              </w:rPr>
            </w:pPr>
          </w:p>
        </w:tc>
        <w:tc>
          <w:tcPr>
            <w:tcW w:w="1771" w:type="dxa"/>
          </w:tcPr>
          <w:p w14:paraId="3FC7E10F" w14:textId="77777777" w:rsidR="00B80D4A" w:rsidRPr="006746A9" w:rsidRDefault="00B80D4A" w:rsidP="004C654F">
            <w:pPr>
              <w:jc w:val="left"/>
              <w:rPr>
                <w:rFonts w:cstheme="minorHAnsi"/>
              </w:rPr>
            </w:pPr>
          </w:p>
        </w:tc>
      </w:tr>
      <w:tr w:rsidR="00B80D4A" w:rsidRPr="006746A9" w14:paraId="7D8586C7" w14:textId="77777777" w:rsidTr="004C654F">
        <w:tc>
          <w:tcPr>
            <w:tcW w:w="2545" w:type="dxa"/>
          </w:tcPr>
          <w:p w14:paraId="31ACE2AD" w14:textId="77777777" w:rsidR="00B80D4A" w:rsidRPr="006746A9" w:rsidRDefault="00B80D4A" w:rsidP="004C654F">
            <w:pPr>
              <w:jc w:val="left"/>
              <w:rPr>
                <w:rFonts w:cstheme="minorHAnsi"/>
              </w:rPr>
            </w:pPr>
          </w:p>
        </w:tc>
        <w:tc>
          <w:tcPr>
            <w:tcW w:w="2407" w:type="dxa"/>
          </w:tcPr>
          <w:p w14:paraId="5080D7B2" w14:textId="77777777" w:rsidR="00B80D4A" w:rsidRPr="006746A9" w:rsidRDefault="00B80D4A" w:rsidP="004C654F">
            <w:pPr>
              <w:jc w:val="left"/>
              <w:rPr>
                <w:rFonts w:cstheme="minorHAnsi"/>
              </w:rPr>
            </w:pPr>
          </w:p>
        </w:tc>
        <w:tc>
          <w:tcPr>
            <w:tcW w:w="1771" w:type="dxa"/>
          </w:tcPr>
          <w:p w14:paraId="79DFA120" w14:textId="77777777" w:rsidR="00B80D4A" w:rsidRPr="006746A9" w:rsidRDefault="00B80D4A" w:rsidP="004C654F">
            <w:pPr>
              <w:jc w:val="left"/>
              <w:rPr>
                <w:rFonts w:cstheme="minorHAnsi"/>
              </w:rPr>
            </w:pPr>
          </w:p>
        </w:tc>
        <w:tc>
          <w:tcPr>
            <w:tcW w:w="1771" w:type="dxa"/>
          </w:tcPr>
          <w:p w14:paraId="1335442F" w14:textId="77777777" w:rsidR="00B80D4A" w:rsidRPr="006746A9" w:rsidRDefault="00B80D4A" w:rsidP="004C654F">
            <w:pPr>
              <w:jc w:val="left"/>
              <w:rPr>
                <w:rFonts w:cstheme="minorHAnsi"/>
              </w:rPr>
            </w:pPr>
          </w:p>
        </w:tc>
      </w:tr>
      <w:tr w:rsidR="00B80D4A" w:rsidRPr="006746A9" w14:paraId="16BCDE06" w14:textId="77777777" w:rsidTr="004C654F">
        <w:tc>
          <w:tcPr>
            <w:tcW w:w="2545" w:type="dxa"/>
          </w:tcPr>
          <w:p w14:paraId="069079FB" w14:textId="77777777" w:rsidR="00B80D4A" w:rsidRPr="006746A9" w:rsidRDefault="00B80D4A" w:rsidP="004C654F">
            <w:pPr>
              <w:jc w:val="left"/>
              <w:rPr>
                <w:rFonts w:cstheme="minorHAnsi"/>
              </w:rPr>
            </w:pPr>
          </w:p>
        </w:tc>
        <w:tc>
          <w:tcPr>
            <w:tcW w:w="2407" w:type="dxa"/>
          </w:tcPr>
          <w:p w14:paraId="6FA4450F" w14:textId="77777777" w:rsidR="00B80D4A" w:rsidRPr="006746A9" w:rsidRDefault="00B80D4A" w:rsidP="004C654F">
            <w:pPr>
              <w:jc w:val="left"/>
              <w:rPr>
                <w:rFonts w:cstheme="minorHAnsi"/>
              </w:rPr>
            </w:pPr>
          </w:p>
        </w:tc>
        <w:tc>
          <w:tcPr>
            <w:tcW w:w="1771" w:type="dxa"/>
          </w:tcPr>
          <w:p w14:paraId="0BFA371B" w14:textId="77777777" w:rsidR="00B80D4A" w:rsidRPr="006746A9" w:rsidRDefault="00B80D4A" w:rsidP="004C654F">
            <w:pPr>
              <w:jc w:val="left"/>
              <w:rPr>
                <w:rFonts w:cstheme="minorHAnsi"/>
              </w:rPr>
            </w:pPr>
          </w:p>
        </w:tc>
        <w:tc>
          <w:tcPr>
            <w:tcW w:w="1771" w:type="dxa"/>
          </w:tcPr>
          <w:p w14:paraId="1920B498" w14:textId="77777777" w:rsidR="00B80D4A" w:rsidRPr="006746A9" w:rsidRDefault="00B80D4A" w:rsidP="004C654F">
            <w:pPr>
              <w:jc w:val="left"/>
              <w:rPr>
                <w:rFonts w:cstheme="minorHAnsi"/>
              </w:rPr>
            </w:pPr>
          </w:p>
        </w:tc>
      </w:tr>
    </w:tbl>
    <w:p w14:paraId="669E457F" w14:textId="77777777" w:rsidR="00B80D4A" w:rsidRPr="006746A9" w:rsidRDefault="00B80D4A" w:rsidP="00B80D4A">
      <w:pPr>
        <w:pStyle w:val="TableTitle"/>
        <w:jc w:val="left"/>
        <w:rPr>
          <w:rFonts w:cstheme="minorHAnsi"/>
          <w:sz w:val="28"/>
        </w:rPr>
      </w:pPr>
    </w:p>
    <w:p w14:paraId="50ACBE7C" w14:textId="77777777" w:rsidR="00B80D4A" w:rsidRPr="00B80D4A" w:rsidRDefault="00B80D4A" w:rsidP="00B80D4A">
      <w:pPr>
        <w:rPr>
          <w:lang w:eastAsia="da-DK"/>
        </w:rPr>
      </w:pPr>
    </w:p>
    <w:sdt>
      <w:sdtPr>
        <w:rPr>
          <w:rFonts w:cstheme="minorHAnsi"/>
          <w:b w:val="0"/>
          <w:color w:val="auto"/>
          <w:sz w:val="22"/>
        </w:rPr>
        <w:id w:val="1632669631"/>
        <w:docPartObj>
          <w:docPartGallery w:val="Table of Contents"/>
          <w:docPartUnique/>
        </w:docPartObj>
      </w:sdtPr>
      <w:sdtEndPr/>
      <w:sdtContent>
        <w:p w14:paraId="418CF99E" w14:textId="69E0EF9E" w:rsidR="00E120F4" w:rsidRPr="006746A9" w:rsidRDefault="007F22BD" w:rsidP="00B80D4A">
          <w:pPr>
            <w:pStyle w:val="TOCHeading"/>
            <w:ind w:left="0"/>
            <w:jc w:val="left"/>
            <w:rPr>
              <w:rFonts w:eastAsia="Times New Roman" w:cstheme="minorHAnsi"/>
              <w:sz w:val="28"/>
            </w:rPr>
          </w:pPr>
          <w:r w:rsidRPr="006746A9">
            <w:rPr>
              <w:rFonts w:cstheme="minorHAnsi"/>
              <w:color w:val="auto"/>
              <w:sz w:val="22"/>
            </w:rPr>
            <w:br w:type="page"/>
          </w:r>
          <w:bookmarkStart w:id="12" w:name="_Toc475713624"/>
          <w:bookmarkStart w:id="13" w:name="_Toc474849496"/>
          <w:r w:rsidR="002D0D17" w:rsidRPr="006746A9">
            <w:rPr>
              <w:rFonts w:cstheme="minorHAnsi"/>
              <w:sz w:val="28"/>
            </w:rPr>
            <w:lastRenderedPageBreak/>
            <w:t>Contents</w:t>
          </w:r>
          <w:bookmarkEnd w:id="12"/>
          <w:r w:rsidR="00891DE2" w:rsidRPr="006746A9">
            <w:rPr>
              <w:rFonts w:cstheme="minorHAnsi"/>
              <w:sz w:val="28"/>
            </w:rPr>
            <w:t xml:space="preserve"> </w:t>
          </w:r>
          <w:bookmarkEnd w:id="13"/>
        </w:p>
        <w:p w14:paraId="6200C7DD" w14:textId="41C6C0A6" w:rsidR="003924E6" w:rsidRPr="006746A9" w:rsidRDefault="005001CD">
          <w:pPr>
            <w:pStyle w:val="TOC1"/>
            <w:tabs>
              <w:tab w:val="right" w:leader="dot" w:pos="8494"/>
            </w:tabs>
            <w:rPr>
              <w:rFonts w:eastAsiaTheme="minorEastAsia" w:cstheme="minorBidi"/>
              <w:iCs w:val="0"/>
              <w:noProof/>
              <w:szCs w:val="22"/>
              <w:lang w:eastAsia="en-GB"/>
            </w:rPr>
          </w:pPr>
          <w:r w:rsidRPr="006746A9">
            <w:rPr>
              <w:rFonts w:cstheme="minorHAnsi"/>
            </w:rPr>
            <w:fldChar w:fldCharType="begin"/>
          </w:r>
          <w:r w:rsidR="00E120F4" w:rsidRPr="006746A9">
            <w:rPr>
              <w:rFonts w:cstheme="minorHAnsi"/>
            </w:rPr>
            <w:instrText xml:space="preserve"> TOC \o "1-3" \h \z \u </w:instrText>
          </w:r>
          <w:r w:rsidRPr="006746A9">
            <w:rPr>
              <w:rFonts w:cstheme="minorHAnsi"/>
            </w:rPr>
            <w:fldChar w:fldCharType="separate"/>
          </w:r>
          <w:hyperlink w:anchor="_Toc475713617" w:history="1">
            <w:r w:rsidR="003924E6" w:rsidRPr="006746A9">
              <w:rPr>
                <w:rStyle w:val="Hyperlink"/>
                <w:noProof/>
              </w:rPr>
              <w:t>How to use the EEA report template</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_Toc475713617 \h </w:instrText>
            </w:r>
            <w:r w:rsidR="003924E6" w:rsidRPr="006746A9">
              <w:rPr>
                <w:noProof/>
                <w:webHidden/>
              </w:rPr>
            </w:r>
            <w:r w:rsidR="003924E6" w:rsidRPr="006746A9">
              <w:rPr>
                <w:noProof/>
                <w:webHidden/>
              </w:rPr>
              <w:fldChar w:fldCharType="separate"/>
            </w:r>
            <w:r w:rsidR="00483F23">
              <w:rPr>
                <w:noProof/>
                <w:webHidden/>
              </w:rPr>
              <w:t>1</w:t>
            </w:r>
            <w:r w:rsidR="003924E6" w:rsidRPr="006746A9">
              <w:rPr>
                <w:noProof/>
                <w:webHidden/>
              </w:rPr>
              <w:fldChar w:fldCharType="end"/>
            </w:r>
          </w:hyperlink>
        </w:p>
        <w:p w14:paraId="53004CF0" w14:textId="4CA719BA" w:rsidR="003924E6" w:rsidRPr="006746A9" w:rsidRDefault="00DB7B49">
          <w:pPr>
            <w:pStyle w:val="TOC2"/>
            <w:tabs>
              <w:tab w:val="right" w:leader="dot" w:pos="8494"/>
            </w:tabs>
            <w:rPr>
              <w:rFonts w:eastAsiaTheme="minorEastAsia" w:cstheme="minorBidi"/>
              <w:iCs w:val="0"/>
              <w:noProof/>
              <w:szCs w:val="22"/>
              <w:lang w:eastAsia="en-GB"/>
            </w:rPr>
          </w:pPr>
          <w:hyperlink w:anchor="_Toc475713618" w:history="1">
            <w:r w:rsidR="003924E6" w:rsidRPr="006746A9">
              <w:rPr>
                <w:rStyle w:val="Hyperlink"/>
                <w:noProof/>
              </w:rPr>
              <w:t>Styles and numbering</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_Toc475713618 \h </w:instrText>
            </w:r>
            <w:r w:rsidR="003924E6" w:rsidRPr="006746A9">
              <w:rPr>
                <w:noProof/>
                <w:webHidden/>
              </w:rPr>
            </w:r>
            <w:r w:rsidR="003924E6" w:rsidRPr="006746A9">
              <w:rPr>
                <w:noProof/>
                <w:webHidden/>
              </w:rPr>
              <w:fldChar w:fldCharType="separate"/>
            </w:r>
            <w:r w:rsidR="00483F23">
              <w:rPr>
                <w:noProof/>
                <w:webHidden/>
              </w:rPr>
              <w:t>1</w:t>
            </w:r>
            <w:r w:rsidR="003924E6" w:rsidRPr="006746A9">
              <w:rPr>
                <w:noProof/>
                <w:webHidden/>
              </w:rPr>
              <w:fldChar w:fldCharType="end"/>
            </w:r>
          </w:hyperlink>
        </w:p>
        <w:p w14:paraId="4D94835B" w14:textId="3670160D" w:rsidR="003924E6" w:rsidRPr="006746A9" w:rsidRDefault="00DB7B49">
          <w:pPr>
            <w:pStyle w:val="TOC1"/>
            <w:tabs>
              <w:tab w:val="right" w:leader="dot" w:pos="8494"/>
            </w:tabs>
            <w:rPr>
              <w:rFonts w:eastAsiaTheme="minorEastAsia" w:cstheme="minorBidi"/>
              <w:iCs w:val="0"/>
              <w:noProof/>
              <w:szCs w:val="22"/>
              <w:lang w:eastAsia="en-GB"/>
            </w:rPr>
          </w:pPr>
          <w:hyperlink w:anchor="_Toc475713619" w:history="1">
            <w:r w:rsidR="003924E6" w:rsidRPr="006746A9">
              <w:rPr>
                <w:rStyle w:val="Hyperlink"/>
                <w:noProof/>
              </w:rPr>
              <w:t>Heading 1 (Calibri (Body), 22. Bold)</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_Toc475713619 \h </w:instrText>
            </w:r>
            <w:r w:rsidR="003924E6" w:rsidRPr="006746A9">
              <w:rPr>
                <w:noProof/>
                <w:webHidden/>
              </w:rPr>
            </w:r>
            <w:r w:rsidR="003924E6" w:rsidRPr="006746A9">
              <w:rPr>
                <w:noProof/>
                <w:webHidden/>
              </w:rPr>
              <w:fldChar w:fldCharType="separate"/>
            </w:r>
            <w:r w:rsidR="00483F23">
              <w:rPr>
                <w:noProof/>
                <w:webHidden/>
              </w:rPr>
              <w:t>1</w:t>
            </w:r>
            <w:r w:rsidR="003924E6" w:rsidRPr="006746A9">
              <w:rPr>
                <w:noProof/>
                <w:webHidden/>
              </w:rPr>
              <w:fldChar w:fldCharType="end"/>
            </w:r>
          </w:hyperlink>
        </w:p>
        <w:p w14:paraId="558010AD" w14:textId="0AD01F10" w:rsidR="003924E6" w:rsidRPr="006746A9" w:rsidRDefault="00DB7B49">
          <w:pPr>
            <w:pStyle w:val="TOC2"/>
            <w:tabs>
              <w:tab w:val="right" w:leader="dot" w:pos="8494"/>
            </w:tabs>
            <w:rPr>
              <w:rFonts w:eastAsiaTheme="minorEastAsia" w:cstheme="minorBidi"/>
              <w:iCs w:val="0"/>
              <w:noProof/>
              <w:szCs w:val="22"/>
              <w:lang w:eastAsia="en-GB"/>
            </w:rPr>
          </w:pPr>
          <w:hyperlink w:anchor="_Toc475713620" w:history="1">
            <w:r w:rsidR="003924E6" w:rsidRPr="006746A9">
              <w:rPr>
                <w:rStyle w:val="Hyperlink"/>
                <w:noProof/>
              </w:rPr>
              <w:t>Heading 2 (Calibri (Body), 14. Bold)</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_Toc475713620 \h </w:instrText>
            </w:r>
            <w:r w:rsidR="003924E6" w:rsidRPr="006746A9">
              <w:rPr>
                <w:noProof/>
                <w:webHidden/>
              </w:rPr>
            </w:r>
            <w:r w:rsidR="003924E6" w:rsidRPr="006746A9">
              <w:rPr>
                <w:noProof/>
                <w:webHidden/>
              </w:rPr>
              <w:fldChar w:fldCharType="separate"/>
            </w:r>
            <w:r w:rsidR="00483F23">
              <w:rPr>
                <w:noProof/>
                <w:webHidden/>
              </w:rPr>
              <w:t>2</w:t>
            </w:r>
            <w:r w:rsidR="003924E6" w:rsidRPr="006746A9">
              <w:rPr>
                <w:noProof/>
                <w:webHidden/>
              </w:rPr>
              <w:fldChar w:fldCharType="end"/>
            </w:r>
          </w:hyperlink>
        </w:p>
        <w:p w14:paraId="2D0C95CA" w14:textId="75E54E67" w:rsidR="003924E6" w:rsidRPr="006746A9" w:rsidRDefault="00DB7B49">
          <w:pPr>
            <w:pStyle w:val="TOC3"/>
            <w:tabs>
              <w:tab w:val="right" w:leader="dot" w:pos="8494"/>
            </w:tabs>
            <w:rPr>
              <w:rFonts w:eastAsiaTheme="minorEastAsia" w:cstheme="minorBidi"/>
              <w:iCs w:val="0"/>
              <w:noProof/>
              <w:szCs w:val="22"/>
              <w:lang w:eastAsia="en-GB"/>
            </w:rPr>
          </w:pPr>
          <w:hyperlink w:anchor="_Toc475713621" w:history="1">
            <w:r w:rsidR="003924E6" w:rsidRPr="006746A9">
              <w:rPr>
                <w:rStyle w:val="Hyperlink"/>
                <w:noProof/>
              </w:rPr>
              <w:t>Heading 3 (Calibri (Body), 12. Bold, italic)</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_Toc475713621 \h </w:instrText>
            </w:r>
            <w:r w:rsidR="003924E6" w:rsidRPr="006746A9">
              <w:rPr>
                <w:noProof/>
                <w:webHidden/>
              </w:rPr>
            </w:r>
            <w:r w:rsidR="003924E6" w:rsidRPr="006746A9">
              <w:rPr>
                <w:noProof/>
                <w:webHidden/>
              </w:rPr>
              <w:fldChar w:fldCharType="separate"/>
            </w:r>
            <w:r w:rsidR="00483F23">
              <w:rPr>
                <w:noProof/>
                <w:webHidden/>
              </w:rPr>
              <w:t>2</w:t>
            </w:r>
            <w:r w:rsidR="003924E6" w:rsidRPr="006746A9">
              <w:rPr>
                <w:noProof/>
                <w:webHidden/>
              </w:rPr>
              <w:fldChar w:fldCharType="end"/>
            </w:r>
          </w:hyperlink>
        </w:p>
        <w:p w14:paraId="56DB3129" w14:textId="368E24CF" w:rsidR="003924E6" w:rsidRPr="006746A9" w:rsidRDefault="00DB7B49">
          <w:pPr>
            <w:pStyle w:val="TOC2"/>
            <w:tabs>
              <w:tab w:val="right" w:leader="dot" w:pos="8494"/>
            </w:tabs>
            <w:rPr>
              <w:rFonts w:eastAsiaTheme="minorEastAsia" w:cstheme="minorBidi"/>
              <w:iCs w:val="0"/>
              <w:noProof/>
              <w:szCs w:val="22"/>
              <w:lang w:eastAsia="en-GB"/>
            </w:rPr>
          </w:pPr>
          <w:hyperlink w:anchor="_Toc475713622" w:history="1">
            <w:r w:rsidR="003924E6" w:rsidRPr="006746A9">
              <w:rPr>
                <w:rStyle w:val="Hyperlink"/>
                <w:noProof/>
              </w:rPr>
              <w:t>Features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_Toc475713622 \h </w:instrText>
            </w:r>
            <w:r w:rsidR="003924E6" w:rsidRPr="006746A9">
              <w:rPr>
                <w:noProof/>
                <w:webHidden/>
              </w:rPr>
            </w:r>
            <w:r w:rsidR="003924E6" w:rsidRPr="006746A9">
              <w:rPr>
                <w:noProof/>
                <w:webHidden/>
              </w:rPr>
              <w:fldChar w:fldCharType="separate"/>
            </w:r>
            <w:r w:rsidR="00483F23">
              <w:rPr>
                <w:noProof/>
                <w:webHidden/>
              </w:rPr>
              <w:t>3</w:t>
            </w:r>
            <w:r w:rsidR="003924E6" w:rsidRPr="006746A9">
              <w:rPr>
                <w:noProof/>
                <w:webHidden/>
              </w:rPr>
              <w:fldChar w:fldCharType="end"/>
            </w:r>
          </w:hyperlink>
        </w:p>
        <w:p w14:paraId="31F9D660" w14:textId="1D2470E1" w:rsidR="003924E6" w:rsidRPr="006746A9" w:rsidRDefault="00DB7B49">
          <w:pPr>
            <w:pStyle w:val="TOC1"/>
            <w:tabs>
              <w:tab w:val="right" w:leader="dot" w:pos="8494"/>
            </w:tabs>
            <w:rPr>
              <w:rFonts w:eastAsiaTheme="minorEastAsia" w:cstheme="minorBidi"/>
              <w:iCs w:val="0"/>
              <w:noProof/>
              <w:szCs w:val="22"/>
              <w:lang w:eastAsia="en-GB"/>
            </w:rPr>
          </w:pPr>
          <w:hyperlink w:anchor="_Toc475713623" w:history="1">
            <w:r w:rsidR="003924E6" w:rsidRPr="006746A9">
              <w:rPr>
                <w:rStyle w:val="Hyperlink"/>
                <w:noProof/>
              </w:rPr>
              <w:t>Report Title</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_Toc475713623 \h </w:instrText>
            </w:r>
            <w:r w:rsidR="003924E6" w:rsidRPr="006746A9">
              <w:rPr>
                <w:noProof/>
                <w:webHidden/>
              </w:rPr>
            </w:r>
            <w:r w:rsidR="003924E6" w:rsidRPr="006746A9">
              <w:rPr>
                <w:noProof/>
                <w:webHidden/>
              </w:rPr>
              <w:fldChar w:fldCharType="separate"/>
            </w:r>
            <w:r w:rsidR="00483F23">
              <w:rPr>
                <w:noProof/>
                <w:webHidden/>
              </w:rPr>
              <w:t>5</w:t>
            </w:r>
            <w:r w:rsidR="003924E6" w:rsidRPr="006746A9">
              <w:rPr>
                <w:noProof/>
                <w:webHidden/>
              </w:rPr>
              <w:fldChar w:fldCharType="end"/>
            </w:r>
          </w:hyperlink>
        </w:p>
        <w:p w14:paraId="58A1EA9A" w14:textId="396A4445" w:rsidR="003924E6" w:rsidRPr="006746A9" w:rsidRDefault="00DB7B49">
          <w:pPr>
            <w:pStyle w:val="TOC1"/>
            <w:tabs>
              <w:tab w:val="right" w:leader="dot" w:pos="8494"/>
            </w:tabs>
            <w:rPr>
              <w:rFonts w:eastAsiaTheme="minorEastAsia" w:cstheme="minorBidi"/>
              <w:iCs w:val="0"/>
              <w:noProof/>
              <w:szCs w:val="22"/>
              <w:lang w:eastAsia="en-GB"/>
            </w:rPr>
          </w:pPr>
          <w:hyperlink w:anchor="_Toc475713624" w:history="1">
            <w:r w:rsidR="003924E6" w:rsidRPr="006746A9">
              <w:rPr>
                <w:rStyle w:val="Hyperlink"/>
                <w:rFonts w:cstheme="minorHAnsi"/>
                <w:noProof/>
              </w:rPr>
              <w:t>Contents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_Toc475713624 \h </w:instrText>
            </w:r>
            <w:r w:rsidR="003924E6" w:rsidRPr="006746A9">
              <w:rPr>
                <w:noProof/>
                <w:webHidden/>
              </w:rPr>
            </w:r>
            <w:r w:rsidR="003924E6" w:rsidRPr="006746A9">
              <w:rPr>
                <w:noProof/>
                <w:webHidden/>
              </w:rPr>
              <w:fldChar w:fldCharType="separate"/>
            </w:r>
            <w:r w:rsidR="00483F23">
              <w:rPr>
                <w:noProof/>
                <w:webHidden/>
              </w:rPr>
              <w:t>6</w:t>
            </w:r>
            <w:r w:rsidR="003924E6" w:rsidRPr="006746A9">
              <w:rPr>
                <w:noProof/>
                <w:webHidden/>
              </w:rPr>
              <w:fldChar w:fldCharType="end"/>
            </w:r>
          </w:hyperlink>
        </w:p>
        <w:p w14:paraId="56B20BF5" w14:textId="28CCA50A" w:rsidR="003924E6" w:rsidRPr="006746A9" w:rsidRDefault="00DB7B49">
          <w:pPr>
            <w:pStyle w:val="TOC1"/>
            <w:tabs>
              <w:tab w:val="right" w:leader="dot" w:pos="8494"/>
            </w:tabs>
            <w:rPr>
              <w:rFonts w:eastAsiaTheme="minorEastAsia" w:cstheme="minorBidi"/>
              <w:iCs w:val="0"/>
              <w:noProof/>
              <w:szCs w:val="22"/>
              <w:lang w:eastAsia="en-GB"/>
            </w:rPr>
          </w:pPr>
          <w:hyperlink w:anchor="_Toc475713625" w:history="1">
            <w:r w:rsidR="003924E6" w:rsidRPr="006746A9">
              <w:rPr>
                <w:rStyle w:val="Hyperlink"/>
                <w:noProof/>
              </w:rPr>
              <w:t>Foreword/Preface</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_Toc475713625 \h </w:instrText>
            </w:r>
            <w:r w:rsidR="003924E6" w:rsidRPr="006746A9">
              <w:rPr>
                <w:noProof/>
                <w:webHidden/>
              </w:rPr>
            </w:r>
            <w:r w:rsidR="003924E6" w:rsidRPr="006746A9">
              <w:rPr>
                <w:noProof/>
                <w:webHidden/>
              </w:rPr>
              <w:fldChar w:fldCharType="separate"/>
            </w:r>
            <w:r w:rsidR="00483F23">
              <w:rPr>
                <w:noProof/>
                <w:webHidden/>
              </w:rPr>
              <w:t>7</w:t>
            </w:r>
            <w:r w:rsidR="003924E6" w:rsidRPr="006746A9">
              <w:rPr>
                <w:noProof/>
                <w:webHidden/>
              </w:rPr>
              <w:fldChar w:fldCharType="end"/>
            </w:r>
          </w:hyperlink>
        </w:p>
        <w:p w14:paraId="07819312" w14:textId="497FDBD6" w:rsidR="003924E6" w:rsidRPr="006746A9" w:rsidRDefault="00DB7B49">
          <w:pPr>
            <w:pStyle w:val="TOC1"/>
            <w:tabs>
              <w:tab w:val="right" w:leader="dot" w:pos="8494"/>
            </w:tabs>
            <w:rPr>
              <w:rFonts w:eastAsiaTheme="minorEastAsia" w:cstheme="minorBidi"/>
              <w:iCs w:val="0"/>
              <w:noProof/>
              <w:szCs w:val="22"/>
              <w:lang w:eastAsia="en-GB"/>
            </w:rPr>
          </w:pPr>
          <w:hyperlink w:anchor="_Toc475713626" w:history="1">
            <w:r w:rsidR="003924E6" w:rsidRPr="006746A9">
              <w:rPr>
                <w:rStyle w:val="Hyperlink"/>
                <w:noProof/>
              </w:rPr>
              <w:t>Acknowledgements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_Toc475713626 \h </w:instrText>
            </w:r>
            <w:r w:rsidR="003924E6" w:rsidRPr="006746A9">
              <w:rPr>
                <w:noProof/>
                <w:webHidden/>
              </w:rPr>
            </w:r>
            <w:r w:rsidR="003924E6" w:rsidRPr="006746A9">
              <w:rPr>
                <w:noProof/>
                <w:webHidden/>
              </w:rPr>
              <w:fldChar w:fldCharType="separate"/>
            </w:r>
            <w:r w:rsidR="00483F23">
              <w:rPr>
                <w:noProof/>
                <w:webHidden/>
              </w:rPr>
              <w:t>8</w:t>
            </w:r>
            <w:r w:rsidR="003924E6" w:rsidRPr="006746A9">
              <w:rPr>
                <w:noProof/>
                <w:webHidden/>
              </w:rPr>
              <w:fldChar w:fldCharType="end"/>
            </w:r>
          </w:hyperlink>
        </w:p>
        <w:p w14:paraId="10F3BD95" w14:textId="253D2E3C" w:rsidR="003924E6" w:rsidRPr="006746A9" w:rsidRDefault="00DB7B49">
          <w:pPr>
            <w:pStyle w:val="TOC1"/>
            <w:tabs>
              <w:tab w:val="right" w:leader="dot" w:pos="8494"/>
            </w:tabs>
            <w:rPr>
              <w:rFonts w:eastAsiaTheme="minorEastAsia" w:cstheme="minorBidi"/>
              <w:iCs w:val="0"/>
              <w:noProof/>
              <w:szCs w:val="22"/>
              <w:lang w:eastAsia="en-GB"/>
            </w:rPr>
          </w:pPr>
          <w:hyperlink w:anchor="_Toc475713627" w:history="1">
            <w:r w:rsidR="003924E6" w:rsidRPr="006746A9">
              <w:rPr>
                <w:rStyle w:val="Hyperlink"/>
                <w:noProof/>
              </w:rPr>
              <w:t>Key messages (1 page)</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_Toc475713627 \h </w:instrText>
            </w:r>
            <w:r w:rsidR="003924E6" w:rsidRPr="006746A9">
              <w:rPr>
                <w:noProof/>
                <w:webHidden/>
              </w:rPr>
            </w:r>
            <w:r w:rsidR="003924E6" w:rsidRPr="006746A9">
              <w:rPr>
                <w:noProof/>
                <w:webHidden/>
              </w:rPr>
              <w:fldChar w:fldCharType="separate"/>
            </w:r>
            <w:r w:rsidR="00483F23">
              <w:rPr>
                <w:noProof/>
                <w:webHidden/>
              </w:rPr>
              <w:t>9</w:t>
            </w:r>
            <w:r w:rsidR="003924E6" w:rsidRPr="006746A9">
              <w:rPr>
                <w:noProof/>
                <w:webHidden/>
              </w:rPr>
              <w:fldChar w:fldCharType="end"/>
            </w:r>
          </w:hyperlink>
        </w:p>
        <w:p w14:paraId="71BCBEC3" w14:textId="64773783" w:rsidR="003924E6" w:rsidRPr="006746A9" w:rsidRDefault="00DB7B49">
          <w:pPr>
            <w:pStyle w:val="TOC1"/>
            <w:tabs>
              <w:tab w:val="right" w:leader="dot" w:pos="8494"/>
            </w:tabs>
            <w:rPr>
              <w:rFonts w:eastAsiaTheme="minorEastAsia" w:cstheme="minorBidi"/>
              <w:iCs w:val="0"/>
              <w:noProof/>
              <w:szCs w:val="22"/>
              <w:lang w:eastAsia="en-GB"/>
            </w:rPr>
          </w:pPr>
          <w:hyperlink w:anchor="_Toc475713628" w:history="1">
            <w:r w:rsidR="003924E6" w:rsidRPr="006746A9">
              <w:rPr>
                <w:rStyle w:val="Hyperlink"/>
                <w:noProof/>
              </w:rPr>
              <w:t>Executive summary (2 pages)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_Toc475713628 \h </w:instrText>
            </w:r>
            <w:r w:rsidR="003924E6" w:rsidRPr="006746A9">
              <w:rPr>
                <w:noProof/>
                <w:webHidden/>
              </w:rPr>
            </w:r>
            <w:r w:rsidR="003924E6" w:rsidRPr="006746A9">
              <w:rPr>
                <w:noProof/>
                <w:webHidden/>
              </w:rPr>
              <w:fldChar w:fldCharType="separate"/>
            </w:r>
            <w:r w:rsidR="00483F23">
              <w:rPr>
                <w:noProof/>
                <w:webHidden/>
              </w:rPr>
              <w:t>10</w:t>
            </w:r>
            <w:r w:rsidR="003924E6" w:rsidRPr="006746A9">
              <w:rPr>
                <w:noProof/>
                <w:webHidden/>
              </w:rPr>
              <w:fldChar w:fldCharType="end"/>
            </w:r>
          </w:hyperlink>
        </w:p>
        <w:p w14:paraId="70EF4389" w14:textId="3B353406" w:rsidR="003924E6" w:rsidRPr="006746A9" w:rsidRDefault="00DB7B49">
          <w:pPr>
            <w:pStyle w:val="TOC1"/>
            <w:tabs>
              <w:tab w:val="left" w:pos="400"/>
              <w:tab w:val="right" w:leader="dot" w:pos="8494"/>
            </w:tabs>
            <w:rPr>
              <w:rFonts w:eastAsiaTheme="minorEastAsia" w:cstheme="minorBidi"/>
              <w:iCs w:val="0"/>
              <w:noProof/>
              <w:szCs w:val="22"/>
              <w:lang w:eastAsia="en-GB"/>
            </w:rPr>
          </w:pPr>
          <w:hyperlink w:anchor="_Toc475713629" w:history="1">
            <w:r w:rsidR="003924E6" w:rsidRPr="006746A9">
              <w:rPr>
                <w:rStyle w:val="Hyperlink"/>
                <w:rFonts w:cstheme="minorHAnsi"/>
                <w:noProof/>
              </w:rPr>
              <w:t>1</w:t>
            </w:r>
            <w:r w:rsidR="003924E6" w:rsidRPr="006746A9">
              <w:rPr>
                <w:rFonts w:eastAsiaTheme="minorEastAsia" w:cstheme="minorBidi"/>
                <w:iCs w:val="0"/>
                <w:noProof/>
                <w:szCs w:val="22"/>
                <w:lang w:eastAsia="en-GB"/>
              </w:rPr>
              <w:tab/>
            </w:r>
            <w:r w:rsidR="003924E6" w:rsidRPr="006746A9">
              <w:rPr>
                <w:rStyle w:val="Hyperlink"/>
                <w:rFonts w:cstheme="minorHAnsi"/>
                <w:noProof/>
              </w:rPr>
              <w:t xml:space="preserve">Chapter 1 </w:t>
            </w:r>
            <w:r w:rsidR="003924E6" w:rsidRPr="006746A9">
              <w:rPr>
                <w:rStyle w:val="Hyperlink"/>
                <w:noProof/>
              </w:rPr>
              <w:t>(Repeat sequentially for all chapters up to conclusions)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_Toc475713629 \h </w:instrText>
            </w:r>
            <w:r w:rsidR="003924E6" w:rsidRPr="006746A9">
              <w:rPr>
                <w:noProof/>
                <w:webHidden/>
              </w:rPr>
            </w:r>
            <w:r w:rsidR="003924E6" w:rsidRPr="006746A9">
              <w:rPr>
                <w:noProof/>
                <w:webHidden/>
              </w:rPr>
              <w:fldChar w:fldCharType="separate"/>
            </w:r>
            <w:r w:rsidR="00483F23">
              <w:rPr>
                <w:noProof/>
                <w:webHidden/>
              </w:rPr>
              <w:t>11</w:t>
            </w:r>
            <w:r w:rsidR="003924E6" w:rsidRPr="006746A9">
              <w:rPr>
                <w:noProof/>
                <w:webHidden/>
              </w:rPr>
              <w:fldChar w:fldCharType="end"/>
            </w:r>
          </w:hyperlink>
        </w:p>
        <w:p w14:paraId="25FED2FC" w14:textId="088B32F1" w:rsidR="003924E6" w:rsidRPr="006746A9" w:rsidRDefault="00DB7B49">
          <w:pPr>
            <w:pStyle w:val="TOC2"/>
            <w:tabs>
              <w:tab w:val="left" w:pos="880"/>
              <w:tab w:val="right" w:leader="dot" w:pos="8494"/>
            </w:tabs>
            <w:rPr>
              <w:rFonts w:eastAsiaTheme="minorEastAsia" w:cstheme="minorBidi"/>
              <w:iCs w:val="0"/>
              <w:noProof/>
              <w:szCs w:val="22"/>
              <w:lang w:eastAsia="en-GB"/>
            </w:rPr>
          </w:pPr>
          <w:hyperlink w:anchor="_Toc475713630" w:history="1">
            <w:r w:rsidR="003924E6" w:rsidRPr="006746A9">
              <w:rPr>
                <w:rStyle w:val="Hyperlink"/>
                <w:noProof/>
              </w:rPr>
              <w:t>1.1</w:t>
            </w:r>
            <w:r w:rsidR="003924E6" w:rsidRPr="006746A9">
              <w:rPr>
                <w:rFonts w:eastAsiaTheme="minorEastAsia" w:cstheme="minorBidi"/>
                <w:iCs w:val="0"/>
                <w:noProof/>
                <w:szCs w:val="22"/>
                <w:lang w:eastAsia="en-GB"/>
              </w:rPr>
              <w:tab/>
            </w:r>
            <w:r w:rsidR="003924E6" w:rsidRPr="006746A9">
              <w:rPr>
                <w:rStyle w:val="Hyperlink"/>
                <w:noProof/>
              </w:rPr>
              <w:t>First level subheading</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_Toc475713630 \h </w:instrText>
            </w:r>
            <w:r w:rsidR="003924E6" w:rsidRPr="006746A9">
              <w:rPr>
                <w:noProof/>
                <w:webHidden/>
              </w:rPr>
            </w:r>
            <w:r w:rsidR="003924E6" w:rsidRPr="006746A9">
              <w:rPr>
                <w:noProof/>
                <w:webHidden/>
              </w:rPr>
              <w:fldChar w:fldCharType="separate"/>
            </w:r>
            <w:r w:rsidR="00483F23">
              <w:rPr>
                <w:noProof/>
                <w:webHidden/>
              </w:rPr>
              <w:t>11</w:t>
            </w:r>
            <w:r w:rsidR="003924E6" w:rsidRPr="006746A9">
              <w:rPr>
                <w:noProof/>
                <w:webHidden/>
              </w:rPr>
              <w:fldChar w:fldCharType="end"/>
            </w:r>
          </w:hyperlink>
        </w:p>
        <w:p w14:paraId="3BF0DCE6" w14:textId="02EFD99C" w:rsidR="003924E6" w:rsidRPr="006746A9" w:rsidRDefault="00DB7B49">
          <w:pPr>
            <w:pStyle w:val="TOC3"/>
            <w:tabs>
              <w:tab w:val="left" w:pos="1100"/>
              <w:tab w:val="right" w:leader="dot" w:pos="8494"/>
            </w:tabs>
            <w:rPr>
              <w:rFonts w:eastAsiaTheme="minorEastAsia" w:cstheme="minorBidi"/>
              <w:iCs w:val="0"/>
              <w:noProof/>
              <w:szCs w:val="22"/>
              <w:lang w:eastAsia="en-GB"/>
            </w:rPr>
          </w:pPr>
          <w:hyperlink w:anchor="_Toc475713631" w:history="1">
            <w:r w:rsidR="003924E6" w:rsidRPr="006746A9">
              <w:rPr>
                <w:rStyle w:val="Hyperlink"/>
                <w:noProof/>
              </w:rPr>
              <w:t>1.1.1</w:t>
            </w:r>
            <w:r w:rsidR="003924E6" w:rsidRPr="006746A9">
              <w:rPr>
                <w:rFonts w:eastAsiaTheme="minorEastAsia" w:cstheme="minorBidi"/>
                <w:iCs w:val="0"/>
                <w:noProof/>
                <w:szCs w:val="22"/>
                <w:lang w:eastAsia="en-GB"/>
              </w:rPr>
              <w:tab/>
            </w:r>
            <w:r w:rsidR="003924E6" w:rsidRPr="006746A9">
              <w:rPr>
                <w:rStyle w:val="Hyperlink"/>
                <w:noProof/>
              </w:rPr>
              <w:t>Second level subheading</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_Toc475713631 \h </w:instrText>
            </w:r>
            <w:r w:rsidR="003924E6" w:rsidRPr="006746A9">
              <w:rPr>
                <w:noProof/>
                <w:webHidden/>
              </w:rPr>
            </w:r>
            <w:r w:rsidR="003924E6" w:rsidRPr="006746A9">
              <w:rPr>
                <w:noProof/>
                <w:webHidden/>
              </w:rPr>
              <w:fldChar w:fldCharType="separate"/>
            </w:r>
            <w:r w:rsidR="00483F23">
              <w:rPr>
                <w:noProof/>
                <w:webHidden/>
              </w:rPr>
              <w:t>12</w:t>
            </w:r>
            <w:r w:rsidR="003924E6" w:rsidRPr="006746A9">
              <w:rPr>
                <w:noProof/>
                <w:webHidden/>
              </w:rPr>
              <w:fldChar w:fldCharType="end"/>
            </w:r>
          </w:hyperlink>
        </w:p>
        <w:p w14:paraId="225724BF" w14:textId="180E669D" w:rsidR="003924E6" w:rsidRPr="006746A9" w:rsidRDefault="00DB7B49">
          <w:pPr>
            <w:pStyle w:val="TOC1"/>
            <w:tabs>
              <w:tab w:val="left" w:pos="400"/>
              <w:tab w:val="right" w:leader="dot" w:pos="8494"/>
            </w:tabs>
            <w:rPr>
              <w:rFonts w:eastAsiaTheme="minorEastAsia" w:cstheme="minorBidi"/>
              <w:iCs w:val="0"/>
              <w:noProof/>
              <w:szCs w:val="22"/>
              <w:lang w:eastAsia="en-GB"/>
            </w:rPr>
          </w:pPr>
          <w:hyperlink w:anchor="_Toc475713632" w:history="1">
            <w:r w:rsidR="003924E6" w:rsidRPr="006746A9">
              <w:rPr>
                <w:rStyle w:val="Hyperlink"/>
                <w:noProof/>
              </w:rPr>
              <w:t>2</w:t>
            </w:r>
            <w:r w:rsidR="003924E6" w:rsidRPr="006746A9">
              <w:rPr>
                <w:rFonts w:eastAsiaTheme="minorEastAsia" w:cstheme="minorBidi"/>
                <w:iCs w:val="0"/>
                <w:noProof/>
                <w:szCs w:val="22"/>
                <w:lang w:eastAsia="en-GB"/>
              </w:rPr>
              <w:tab/>
            </w:r>
            <w:r w:rsidR="003924E6" w:rsidRPr="006746A9">
              <w:rPr>
                <w:rStyle w:val="Hyperlink"/>
                <w:noProof/>
              </w:rPr>
              <w:t>Chapter title (Repeat sequentially for all chapters up to conclusions)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_Toc475713632 \h </w:instrText>
            </w:r>
            <w:r w:rsidR="003924E6" w:rsidRPr="006746A9">
              <w:rPr>
                <w:noProof/>
                <w:webHidden/>
              </w:rPr>
            </w:r>
            <w:r w:rsidR="003924E6" w:rsidRPr="006746A9">
              <w:rPr>
                <w:noProof/>
                <w:webHidden/>
              </w:rPr>
              <w:fldChar w:fldCharType="separate"/>
            </w:r>
            <w:r w:rsidR="00483F23">
              <w:rPr>
                <w:noProof/>
                <w:webHidden/>
              </w:rPr>
              <w:t>13</w:t>
            </w:r>
            <w:r w:rsidR="003924E6" w:rsidRPr="006746A9">
              <w:rPr>
                <w:noProof/>
                <w:webHidden/>
              </w:rPr>
              <w:fldChar w:fldCharType="end"/>
            </w:r>
          </w:hyperlink>
        </w:p>
        <w:p w14:paraId="042967EA" w14:textId="7A0DF264" w:rsidR="003924E6" w:rsidRPr="006746A9" w:rsidRDefault="00DB7B49">
          <w:pPr>
            <w:pStyle w:val="TOC2"/>
            <w:tabs>
              <w:tab w:val="left" w:pos="880"/>
              <w:tab w:val="right" w:leader="dot" w:pos="8494"/>
            </w:tabs>
            <w:rPr>
              <w:rFonts w:eastAsiaTheme="minorEastAsia" w:cstheme="minorBidi"/>
              <w:iCs w:val="0"/>
              <w:noProof/>
              <w:szCs w:val="22"/>
              <w:lang w:eastAsia="en-GB"/>
            </w:rPr>
          </w:pPr>
          <w:hyperlink w:anchor="_Toc475713633" w:history="1">
            <w:r w:rsidR="003924E6" w:rsidRPr="006746A9">
              <w:rPr>
                <w:rStyle w:val="Hyperlink"/>
                <w:noProof/>
              </w:rPr>
              <w:t>2.1</w:t>
            </w:r>
            <w:r w:rsidR="003924E6" w:rsidRPr="006746A9">
              <w:rPr>
                <w:rFonts w:eastAsiaTheme="minorEastAsia" w:cstheme="minorBidi"/>
                <w:iCs w:val="0"/>
                <w:noProof/>
                <w:szCs w:val="22"/>
                <w:lang w:eastAsia="en-GB"/>
              </w:rPr>
              <w:tab/>
            </w:r>
            <w:r w:rsidR="003924E6" w:rsidRPr="006746A9">
              <w:rPr>
                <w:rStyle w:val="Hyperlink"/>
                <w:noProof/>
              </w:rPr>
              <w:t>First level subheading</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_Toc475713633 \h </w:instrText>
            </w:r>
            <w:r w:rsidR="003924E6" w:rsidRPr="006746A9">
              <w:rPr>
                <w:noProof/>
                <w:webHidden/>
              </w:rPr>
            </w:r>
            <w:r w:rsidR="003924E6" w:rsidRPr="006746A9">
              <w:rPr>
                <w:noProof/>
                <w:webHidden/>
              </w:rPr>
              <w:fldChar w:fldCharType="separate"/>
            </w:r>
            <w:r w:rsidR="00483F23">
              <w:rPr>
                <w:noProof/>
                <w:webHidden/>
              </w:rPr>
              <w:t>13</w:t>
            </w:r>
            <w:r w:rsidR="003924E6" w:rsidRPr="006746A9">
              <w:rPr>
                <w:noProof/>
                <w:webHidden/>
              </w:rPr>
              <w:fldChar w:fldCharType="end"/>
            </w:r>
          </w:hyperlink>
        </w:p>
        <w:p w14:paraId="43843C26" w14:textId="4A95BE0D" w:rsidR="003924E6" w:rsidRPr="006746A9" w:rsidRDefault="00DB7B49">
          <w:pPr>
            <w:pStyle w:val="TOC3"/>
            <w:tabs>
              <w:tab w:val="left" w:pos="1100"/>
              <w:tab w:val="right" w:leader="dot" w:pos="8494"/>
            </w:tabs>
            <w:rPr>
              <w:rFonts w:eastAsiaTheme="minorEastAsia" w:cstheme="minorBidi"/>
              <w:iCs w:val="0"/>
              <w:noProof/>
              <w:szCs w:val="22"/>
              <w:lang w:eastAsia="en-GB"/>
            </w:rPr>
          </w:pPr>
          <w:hyperlink w:anchor="_Toc475713634" w:history="1">
            <w:r w:rsidR="003924E6" w:rsidRPr="006746A9">
              <w:rPr>
                <w:rStyle w:val="Hyperlink"/>
                <w:rFonts w:cstheme="minorHAnsi"/>
                <w:noProof/>
              </w:rPr>
              <w:t>2.1.1</w:t>
            </w:r>
            <w:r w:rsidR="003924E6" w:rsidRPr="006746A9">
              <w:rPr>
                <w:rFonts w:eastAsiaTheme="minorEastAsia" w:cstheme="minorBidi"/>
                <w:iCs w:val="0"/>
                <w:noProof/>
                <w:szCs w:val="22"/>
                <w:lang w:eastAsia="en-GB"/>
              </w:rPr>
              <w:tab/>
            </w:r>
            <w:r w:rsidR="003924E6" w:rsidRPr="006746A9">
              <w:rPr>
                <w:rStyle w:val="Hyperlink"/>
                <w:rFonts w:cstheme="minorHAnsi"/>
                <w:noProof/>
              </w:rPr>
              <w:t>Second level subheading</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_Toc475713634 \h </w:instrText>
            </w:r>
            <w:r w:rsidR="003924E6" w:rsidRPr="006746A9">
              <w:rPr>
                <w:noProof/>
                <w:webHidden/>
              </w:rPr>
            </w:r>
            <w:r w:rsidR="003924E6" w:rsidRPr="006746A9">
              <w:rPr>
                <w:noProof/>
                <w:webHidden/>
              </w:rPr>
              <w:fldChar w:fldCharType="separate"/>
            </w:r>
            <w:r w:rsidR="00483F23">
              <w:rPr>
                <w:noProof/>
                <w:webHidden/>
              </w:rPr>
              <w:t>13</w:t>
            </w:r>
            <w:r w:rsidR="003924E6" w:rsidRPr="006746A9">
              <w:rPr>
                <w:noProof/>
                <w:webHidden/>
              </w:rPr>
              <w:fldChar w:fldCharType="end"/>
            </w:r>
          </w:hyperlink>
        </w:p>
        <w:p w14:paraId="430443DD" w14:textId="7E49EB03" w:rsidR="003924E6" w:rsidRPr="006746A9" w:rsidRDefault="00DB7B49">
          <w:pPr>
            <w:pStyle w:val="TOC1"/>
            <w:tabs>
              <w:tab w:val="right" w:leader="dot" w:pos="8494"/>
            </w:tabs>
            <w:rPr>
              <w:rFonts w:eastAsiaTheme="minorEastAsia" w:cstheme="minorBidi"/>
              <w:iCs w:val="0"/>
              <w:noProof/>
              <w:szCs w:val="22"/>
              <w:lang w:eastAsia="en-GB"/>
            </w:rPr>
          </w:pPr>
          <w:hyperlink w:anchor="_Toc475713635" w:history="1">
            <w:r w:rsidR="003924E6" w:rsidRPr="006746A9">
              <w:rPr>
                <w:rStyle w:val="Hyperlink"/>
                <w:noProof/>
              </w:rPr>
              <w:t>Conclusions (Final chapter)</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_Toc475713635 \h </w:instrText>
            </w:r>
            <w:r w:rsidR="003924E6" w:rsidRPr="006746A9">
              <w:rPr>
                <w:noProof/>
                <w:webHidden/>
              </w:rPr>
            </w:r>
            <w:r w:rsidR="003924E6" w:rsidRPr="006746A9">
              <w:rPr>
                <w:noProof/>
                <w:webHidden/>
              </w:rPr>
              <w:fldChar w:fldCharType="separate"/>
            </w:r>
            <w:r w:rsidR="00483F23">
              <w:rPr>
                <w:noProof/>
                <w:webHidden/>
              </w:rPr>
              <w:t>14</w:t>
            </w:r>
            <w:r w:rsidR="003924E6" w:rsidRPr="006746A9">
              <w:rPr>
                <w:noProof/>
                <w:webHidden/>
              </w:rPr>
              <w:fldChar w:fldCharType="end"/>
            </w:r>
          </w:hyperlink>
        </w:p>
        <w:p w14:paraId="15AC48C2" w14:textId="7A5F3DFA" w:rsidR="003924E6" w:rsidRPr="006746A9" w:rsidRDefault="00DB7B49">
          <w:pPr>
            <w:pStyle w:val="TOC1"/>
            <w:tabs>
              <w:tab w:val="right" w:leader="dot" w:pos="8494"/>
            </w:tabs>
            <w:rPr>
              <w:rFonts w:eastAsiaTheme="minorEastAsia" w:cstheme="minorBidi"/>
              <w:iCs w:val="0"/>
              <w:noProof/>
              <w:szCs w:val="22"/>
              <w:lang w:eastAsia="en-GB"/>
            </w:rPr>
          </w:pPr>
          <w:hyperlink w:anchor="_Toc475713636" w:history="1">
            <w:r w:rsidR="003924E6" w:rsidRPr="006746A9">
              <w:rPr>
                <w:rStyle w:val="Hyperlink"/>
                <w:noProof/>
              </w:rPr>
              <w:t>List of abbreviations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_Toc475713636 \h </w:instrText>
            </w:r>
            <w:r w:rsidR="003924E6" w:rsidRPr="006746A9">
              <w:rPr>
                <w:noProof/>
                <w:webHidden/>
              </w:rPr>
            </w:r>
            <w:r w:rsidR="003924E6" w:rsidRPr="006746A9">
              <w:rPr>
                <w:noProof/>
                <w:webHidden/>
              </w:rPr>
              <w:fldChar w:fldCharType="separate"/>
            </w:r>
            <w:r w:rsidR="00483F23">
              <w:rPr>
                <w:noProof/>
                <w:webHidden/>
              </w:rPr>
              <w:t>15</w:t>
            </w:r>
            <w:r w:rsidR="003924E6" w:rsidRPr="006746A9">
              <w:rPr>
                <w:noProof/>
                <w:webHidden/>
              </w:rPr>
              <w:fldChar w:fldCharType="end"/>
            </w:r>
          </w:hyperlink>
        </w:p>
        <w:p w14:paraId="0D6FFB4B" w14:textId="61419EE9" w:rsidR="003924E6" w:rsidRPr="006746A9" w:rsidRDefault="00DB7B49">
          <w:pPr>
            <w:pStyle w:val="TOC1"/>
            <w:tabs>
              <w:tab w:val="right" w:leader="dot" w:pos="8494"/>
            </w:tabs>
            <w:rPr>
              <w:rFonts w:eastAsiaTheme="minorEastAsia" w:cstheme="minorBidi"/>
              <w:iCs w:val="0"/>
              <w:noProof/>
              <w:szCs w:val="22"/>
              <w:lang w:eastAsia="en-GB"/>
            </w:rPr>
          </w:pPr>
          <w:hyperlink w:anchor="_Toc475713637" w:history="1">
            <w:r w:rsidR="003924E6" w:rsidRPr="006746A9">
              <w:rPr>
                <w:rStyle w:val="Hyperlink"/>
                <w:noProof/>
              </w:rPr>
              <w:t>References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_Toc475713637 \h </w:instrText>
            </w:r>
            <w:r w:rsidR="003924E6" w:rsidRPr="006746A9">
              <w:rPr>
                <w:noProof/>
                <w:webHidden/>
              </w:rPr>
            </w:r>
            <w:r w:rsidR="003924E6" w:rsidRPr="006746A9">
              <w:rPr>
                <w:noProof/>
                <w:webHidden/>
              </w:rPr>
              <w:fldChar w:fldCharType="separate"/>
            </w:r>
            <w:r w:rsidR="00483F23">
              <w:rPr>
                <w:noProof/>
                <w:webHidden/>
              </w:rPr>
              <w:t>16</w:t>
            </w:r>
            <w:r w:rsidR="003924E6" w:rsidRPr="006746A9">
              <w:rPr>
                <w:noProof/>
                <w:webHidden/>
              </w:rPr>
              <w:fldChar w:fldCharType="end"/>
            </w:r>
          </w:hyperlink>
        </w:p>
        <w:p w14:paraId="1C08244C" w14:textId="42918AA9" w:rsidR="003924E6" w:rsidRPr="006746A9" w:rsidRDefault="00DB7B49">
          <w:pPr>
            <w:pStyle w:val="TOC1"/>
            <w:tabs>
              <w:tab w:val="right" w:leader="dot" w:pos="8494"/>
            </w:tabs>
            <w:rPr>
              <w:rFonts w:eastAsiaTheme="minorEastAsia" w:cstheme="minorBidi"/>
              <w:iCs w:val="0"/>
              <w:noProof/>
              <w:szCs w:val="22"/>
              <w:lang w:eastAsia="en-GB"/>
            </w:rPr>
          </w:pPr>
          <w:hyperlink w:anchor="_Toc475713638" w:history="1">
            <w:r w:rsidR="003924E6" w:rsidRPr="006746A9">
              <w:rPr>
                <w:rStyle w:val="Hyperlink"/>
                <w:noProof/>
              </w:rPr>
              <w:t>Annex 1 (repeat sequentially for subsequent annexes)</w:t>
            </w:r>
            <w:r w:rsidR="003924E6" w:rsidRPr="006746A9">
              <w:rPr>
                <w:noProof/>
                <w:webHidden/>
              </w:rPr>
              <w:tab/>
            </w:r>
            <w:r w:rsidR="003924E6" w:rsidRPr="006746A9">
              <w:rPr>
                <w:noProof/>
                <w:webHidden/>
              </w:rPr>
              <w:fldChar w:fldCharType="begin"/>
            </w:r>
            <w:r w:rsidR="003924E6" w:rsidRPr="006746A9">
              <w:rPr>
                <w:noProof/>
                <w:webHidden/>
              </w:rPr>
              <w:instrText xml:space="preserve"> PAGEREF _Toc475713638 \h </w:instrText>
            </w:r>
            <w:r w:rsidR="003924E6" w:rsidRPr="006746A9">
              <w:rPr>
                <w:noProof/>
                <w:webHidden/>
              </w:rPr>
            </w:r>
            <w:r w:rsidR="003924E6" w:rsidRPr="006746A9">
              <w:rPr>
                <w:noProof/>
                <w:webHidden/>
              </w:rPr>
              <w:fldChar w:fldCharType="separate"/>
            </w:r>
            <w:r w:rsidR="00483F23">
              <w:rPr>
                <w:noProof/>
                <w:webHidden/>
              </w:rPr>
              <w:t>17</w:t>
            </w:r>
            <w:r w:rsidR="003924E6" w:rsidRPr="006746A9">
              <w:rPr>
                <w:noProof/>
                <w:webHidden/>
              </w:rPr>
              <w:fldChar w:fldCharType="end"/>
            </w:r>
          </w:hyperlink>
        </w:p>
        <w:p w14:paraId="5F8E9F82" w14:textId="77777777" w:rsidR="00E120F4" w:rsidRPr="006746A9" w:rsidRDefault="005001CD" w:rsidP="007225D8">
          <w:pPr>
            <w:jc w:val="left"/>
            <w:rPr>
              <w:rFonts w:cstheme="minorHAnsi"/>
            </w:rPr>
          </w:pPr>
          <w:r w:rsidRPr="006746A9">
            <w:rPr>
              <w:rFonts w:cstheme="minorHAnsi"/>
            </w:rPr>
            <w:fldChar w:fldCharType="end"/>
          </w:r>
        </w:p>
      </w:sdtContent>
    </w:sdt>
    <w:p w14:paraId="7D8A2686" w14:textId="77777777" w:rsidR="00E120F4" w:rsidRPr="006746A9" w:rsidRDefault="00E120F4" w:rsidP="007225D8">
      <w:pPr>
        <w:pStyle w:val="TableTitle"/>
        <w:jc w:val="left"/>
        <w:rPr>
          <w:rFonts w:cstheme="minorHAnsi"/>
          <w:sz w:val="28"/>
        </w:rPr>
      </w:pPr>
    </w:p>
    <w:p w14:paraId="37F4DCE3" w14:textId="77777777" w:rsidR="007225D8" w:rsidRPr="006746A9" w:rsidRDefault="007225D8" w:rsidP="007225D8">
      <w:pPr>
        <w:spacing w:before="0" w:after="200" w:line="276" w:lineRule="auto"/>
        <w:jc w:val="left"/>
        <w:rPr>
          <w:rFonts w:cstheme="minorHAnsi"/>
          <w:color w:val="17365D"/>
          <w:sz w:val="28"/>
        </w:rPr>
      </w:pPr>
      <w:r w:rsidRPr="006746A9">
        <w:rPr>
          <w:rFonts w:cstheme="minorHAnsi"/>
          <w:sz w:val="28"/>
        </w:rPr>
        <w:br w:type="page"/>
      </w:r>
    </w:p>
    <w:p w14:paraId="47CAD432" w14:textId="2A615EB7" w:rsidR="00A95788" w:rsidRPr="006746A9" w:rsidRDefault="007225D8" w:rsidP="00C810DB">
      <w:pPr>
        <w:pStyle w:val="Heading1"/>
        <w:numPr>
          <w:ilvl w:val="0"/>
          <w:numId w:val="0"/>
        </w:numPr>
      </w:pPr>
      <w:bookmarkStart w:id="14" w:name="_Toc475713625"/>
      <w:r w:rsidRPr="006746A9">
        <w:lastRenderedPageBreak/>
        <w:t>Foreword/Preface</w:t>
      </w:r>
      <w:bookmarkEnd w:id="14"/>
      <w:r w:rsidR="00A95788" w:rsidRPr="006746A9">
        <w:t xml:space="preserve"> </w:t>
      </w:r>
      <w:r w:rsidR="00F958BF" w:rsidRPr="00F958BF">
        <w:rPr>
          <w:color w:val="FF0000"/>
        </w:rPr>
        <w:t>(Only in exceptional cases and in agreement with COM)</w:t>
      </w:r>
    </w:p>
    <w:p w14:paraId="4B3B52F0" w14:textId="77777777" w:rsidR="00FA5F20" w:rsidRPr="006746A9" w:rsidRDefault="0005322D" w:rsidP="00FA5F20">
      <w:r w:rsidRPr="006746A9">
        <w:t>T</w:t>
      </w:r>
      <w:r w:rsidR="00FA5F20" w:rsidRPr="006746A9">
        <w:t>ext</w:t>
      </w:r>
      <w:r w:rsidRPr="006746A9">
        <w:t xml:space="preserve"> here</w:t>
      </w:r>
    </w:p>
    <w:p w14:paraId="3DE993AF" w14:textId="77777777" w:rsidR="007225D8" w:rsidRPr="006746A9" w:rsidRDefault="007225D8" w:rsidP="007225D8">
      <w:pPr>
        <w:pStyle w:val="TableTitle"/>
        <w:jc w:val="left"/>
        <w:rPr>
          <w:rFonts w:cstheme="minorHAnsi"/>
          <w:sz w:val="28"/>
        </w:rPr>
      </w:pPr>
      <w:r w:rsidRPr="006746A9">
        <w:rPr>
          <w:rFonts w:cstheme="minorHAnsi"/>
          <w:sz w:val="28"/>
        </w:rPr>
        <w:br/>
      </w:r>
    </w:p>
    <w:p w14:paraId="44D379E4" w14:textId="77777777" w:rsidR="007225D8" w:rsidRPr="006746A9" w:rsidRDefault="007225D8" w:rsidP="007225D8">
      <w:pPr>
        <w:spacing w:before="0" w:after="200" w:line="276" w:lineRule="auto"/>
        <w:jc w:val="left"/>
        <w:rPr>
          <w:rFonts w:cstheme="minorHAnsi"/>
          <w:color w:val="17365D"/>
          <w:sz w:val="28"/>
        </w:rPr>
      </w:pPr>
      <w:r w:rsidRPr="006746A9">
        <w:rPr>
          <w:rFonts w:cstheme="minorHAnsi"/>
          <w:sz w:val="28"/>
        </w:rPr>
        <w:br w:type="page"/>
      </w:r>
    </w:p>
    <w:p w14:paraId="7FF7E715" w14:textId="77777777" w:rsidR="007225D8" w:rsidRPr="006746A9" w:rsidRDefault="00E120F4" w:rsidP="00FA5F20">
      <w:pPr>
        <w:pStyle w:val="Heading1"/>
        <w:numPr>
          <w:ilvl w:val="0"/>
          <w:numId w:val="0"/>
        </w:numPr>
        <w:jc w:val="left"/>
      </w:pPr>
      <w:bookmarkStart w:id="15" w:name="_Toc475713626"/>
      <w:r w:rsidRPr="006746A9">
        <w:lastRenderedPageBreak/>
        <w:t>Acknowledgement</w:t>
      </w:r>
      <w:r w:rsidR="00FA5F20" w:rsidRPr="006746A9">
        <w:t>s</w:t>
      </w:r>
      <w:bookmarkEnd w:id="15"/>
      <w:r w:rsidR="00010748" w:rsidRPr="006746A9">
        <w:t xml:space="preserve"> </w:t>
      </w:r>
    </w:p>
    <w:p w14:paraId="70299ACA" w14:textId="7E502516" w:rsidR="003924E6" w:rsidRPr="006746A9" w:rsidRDefault="00FA5F20" w:rsidP="00F26FE2">
      <w:r w:rsidRPr="006746A9">
        <w:t>Text</w:t>
      </w:r>
      <w:r w:rsidR="0005322D" w:rsidRPr="006746A9">
        <w:t xml:space="preserve"> here</w:t>
      </w:r>
      <w:r w:rsidR="003924E6" w:rsidRPr="006746A9">
        <w:br w:type="page"/>
      </w:r>
    </w:p>
    <w:p w14:paraId="50A36380" w14:textId="46FC84D1" w:rsidR="000F0E02" w:rsidRPr="006746A9" w:rsidRDefault="003924E6" w:rsidP="003924E6">
      <w:pPr>
        <w:pStyle w:val="Heading1"/>
        <w:numPr>
          <w:ilvl w:val="0"/>
          <w:numId w:val="0"/>
        </w:numPr>
      </w:pPr>
      <w:bookmarkStart w:id="16" w:name="_Toc475713627"/>
      <w:r w:rsidRPr="006746A9">
        <w:lastRenderedPageBreak/>
        <w:t>Key messages (1 page)</w:t>
      </w:r>
      <w:bookmarkEnd w:id="16"/>
    </w:p>
    <w:p w14:paraId="237E0A16" w14:textId="47F084AA" w:rsidR="003924E6" w:rsidRPr="006746A9" w:rsidRDefault="003924E6" w:rsidP="003924E6">
      <w:pPr>
        <w:pStyle w:val="ListParagraph"/>
        <w:rPr>
          <w:lang w:val="en-GB"/>
        </w:rPr>
      </w:pPr>
      <w:r w:rsidRPr="006746A9">
        <w:rPr>
          <w:lang w:val="en-GB"/>
        </w:rPr>
        <w:t>Key message here</w:t>
      </w:r>
    </w:p>
    <w:p w14:paraId="33326081" w14:textId="77777777" w:rsidR="003924E6" w:rsidRPr="006746A9" w:rsidRDefault="003924E6" w:rsidP="003924E6"/>
    <w:p w14:paraId="653546F8" w14:textId="69683998" w:rsidR="003924E6" w:rsidRPr="006746A9" w:rsidRDefault="003924E6" w:rsidP="003924E6">
      <w:pPr>
        <w:pStyle w:val="ListParagraph"/>
        <w:rPr>
          <w:lang w:val="en-GB"/>
        </w:rPr>
      </w:pPr>
      <w:r w:rsidRPr="006746A9">
        <w:rPr>
          <w:lang w:val="en-GB"/>
        </w:rPr>
        <w:t>Key message here</w:t>
      </w:r>
    </w:p>
    <w:p w14:paraId="491E6E60" w14:textId="77777777" w:rsidR="003924E6" w:rsidRPr="006746A9" w:rsidRDefault="003924E6" w:rsidP="003924E6"/>
    <w:p w14:paraId="6DFE1FFF" w14:textId="74959A75" w:rsidR="003924E6" w:rsidRPr="006746A9" w:rsidRDefault="003924E6" w:rsidP="003924E6">
      <w:pPr>
        <w:pStyle w:val="ListParagraph"/>
        <w:rPr>
          <w:lang w:val="en-GB"/>
        </w:rPr>
      </w:pPr>
      <w:r w:rsidRPr="006746A9">
        <w:rPr>
          <w:lang w:val="en-GB"/>
        </w:rPr>
        <w:t>Key message here</w:t>
      </w:r>
    </w:p>
    <w:p w14:paraId="5E767839" w14:textId="2A537CE1" w:rsidR="003924E6" w:rsidRPr="006746A9" w:rsidRDefault="003924E6">
      <w:pPr>
        <w:spacing w:before="0" w:after="200" w:line="276" w:lineRule="auto"/>
        <w:jc w:val="left"/>
        <w:rPr>
          <w:lang w:eastAsia="fr-FR"/>
        </w:rPr>
      </w:pPr>
      <w:r w:rsidRPr="006746A9">
        <w:br w:type="page"/>
      </w:r>
    </w:p>
    <w:p w14:paraId="5FEA9FAC" w14:textId="77777777" w:rsidR="003924E6" w:rsidRPr="006746A9" w:rsidRDefault="003924E6" w:rsidP="003924E6">
      <w:pPr>
        <w:pStyle w:val="ListParagraph"/>
        <w:numPr>
          <w:ilvl w:val="0"/>
          <w:numId w:val="0"/>
        </w:numPr>
        <w:ind w:left="1065"/>
        <w:rPr>
          <w:lang w:val="en-GB"/>
        </w:rPr>
      </w:pPr>
    </w:p>
    <w:p w14:paraId="4EBB06D2" w14:textId="6A5D0EDB" w:rsidR="00FA5F20" w:rsidRPr="006746A9" w:rsidRDefault="000F0E02" w:rsidP="00F74719">
      <w:pPr>
        <w:pStyle w:val="Heading1"/>
        <w:numPr>
          <w:ilvl w:val="0"/>
          <w:numId w:val="0"/>
        </w:numPr>
      </w:pPr>
      <w:bookmarkStart w:id="17" w:name="_Toc475713628"/>
      <w:r w:rsidRPr="006746A9">
        <w:t>Executive summary</w:t>
      </w:r>
      <w:r w:rsidR="003924E6" w:rsidRPr="006746A9">
        <w:t xml:space="preserve"> (2 pages)</w:t>
      </w:r>
      <w:bookmarkEnd w:id="17"/>
    </w:p>
    <w:p w14:paraId="5B5F7049" w14:textId="40E38FDE" w:rsidR="000F0E02" w:rsidRPr="006746A9" w:rsidRDefault="000F0E02" w:rsidP="000F0E02">
      <w:r w:rsidRPr="006746A9">
        <w:t>Text here</w:t>
      </w:r>
    </w:p>
    <w:p w14:paraId="77638B4A" w14:textId="77777777" w:rsidR="000F0E02" w:rsidRPr="006746A9" w:rsidRDefault="000F0E02" w:rsidP="000F0E02"/>
    <w:p w14:paraId="6B44BFA5" w14:textId="01E1C763" w:rsidR="006F2405" w:rsidRPr="006746A9" w:rsidRDefault="006F2405" w:rsidP="006F2405">
      <w:pPr>
        <w:pStyle w:val="Caption"/>
        <w:keepNext/>
        <w:jc w:val="left"/>
      </w:pPr>
      <w:r w:rsidRPr="006746A9">
        <w:t xml:space="preserve">Map ES. </w:t>
      </w:r>
      <w:r w:rsidRPr="006746A9">
        <w:fldChar w:fldCharType="begin"/>
      </w:r>
      <w:r w:rsidRPr="006746A9">
        <w:instrText xml:space="preserve"> SEQ Map_ES. \* ARABIC </w:instrText>
      </w:r>
      <w:r w:rsidRPr="006746A9">
        <w:fldChar w:fldCharType="separate"/>
      </w:r>
      <w:r w:rsidR="00483F23">
        <w:rPr>
          <w:noProof/>
        </w:rPr>
        <w:t>1</w:t>
      </w:r>
      <w:r w:rsidRPr="006746A9">
        <w:fldChar w:fldCharType="end"/>
      </w:r>
      <w:r w:rsidRPr="006746A9">
        <w:t xml:space="preserve"> Insert your caption here (delete feature and insert your feature)</w:t>
      </w:r>
    </w:p>
    <w:p w14:paraId="30200E4B" w14:textId="6B784A0B" w:rsidR="006F2405" w:rsidRPr="006746A9" w:rsidRDefault="00D27F5F" w:rsidP="006F2405">
      <w:pPr>
        <w:keepNext/>
        <w:jc w:val="left"/>
      </w:pPr>
      <w:r w:rsidRPr="006746A9">
        <w:rPr>
          <w:noProof/>
          <w:szCs w:val="20"/>
          <w:lang w:eastAsia="en-GB"/>
        </w:rPr>
        <w:drawing>
          <wp:inline distT="0" distB="0" distL="0" distR="0" wp14:anchorId="6124828F" wp14:editId="3D23E966">
            <wp:extent cx="5400040" cy="3450440"/>
            <wp:effectExtent l="0" t="0" r="0" b="0"/>
            <wp:docPr id="2" name="Picture 2"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BD6BF4" w14:textId="77777777" w:rsidR="006F2405" w:rsidRPr="006746A9" w:rsidRDefault="006F2405" w:rsidP="006F2405">
      <w:pPr>
        <w:keepNext/>
        <w:jc w:val="left"/>
      </w:pPr>
    </w:p>
    <w:p w14:paraId="00CFA475" w14:textId="77777777" w:rsidR="006F2405" w:rsidRPr="006746A9" w:rsidRDefault="006F2405" w:rsidP="006F2405">
      <w:pPr>
        <w:pStyle w:val="Graphicsourcenotes"/>
      </w:pPr>
      <w:r w:rsidRPr="006746A9">
        <w:t>Notes: Insert notes here</w:t>
      </w:r>
    </w:p>
    <w:p w14:paraId="17BDE384" w14:textId="77777777" w:rsidR="006F2405" w:rsidRPr="006746A9" w:rsidRDefault="006F2405" w:rsidP="006F2405">
      <w:pPr>
        <w:pStyle w:val="Graphicsourcenotes"/>
      </w:pPr>
    </w:p>
    <w:p w14:paraId="3AF2C4DB" w14:textId="203CB736" w:rsidR="006F2405" w:rsidRPr="006746A9" w:rsidRDefault="006F2405" w:rsidP="006F2405">
      <w:pPr>
        <w:pStyle w:val="Graphicsourcenotes"/>
      </w:pPr>
      <w:r w:rsidRPr="006746A9">
        <w:t xml:space="preserve">Source(s): Insert source </w:t>
      </w:r>
      <w:proofErr w:type="gramStart"/>
      <w:r w:rsidRPr="006746A9">
        <w:t>here</w:t>
      </w:r>
      <w:proofErr w:type="gramEnd"/>
    </w:p>
    <w:p w14:paraId="2A3327B7" w14:textId="77777777" w:rsidR="006F2405" w:rsidRPr="006746A9" w:rsidRDefault="006F2405" w:rsidP="006F2405">
      <w:pPr>
        <w:keepNext/>
        <w:jc w:val="left"/>
      </w:pPr>
    </w:p>
    <w:p w14:paraId="0EA211CB" w14:textId="77777777" w:rsidR="000F0E02" w:rsidRPr="006746A9" w:rsidRDefault="000F0E02" w:rsidP="000F0E02">
      <w:pPr>
        <w:jc w:val="left"/>
        <w:rPr>
          <w:rFonts w:cstheme="minorHAnsi"/>
        </w:rPr>
      </w:pPr>
    </w:p>
    <w:p w14:paraId="75130665" w14:textId="77777777" w:rsidR="000F0E02" w:rsidRPr="006746A9" w:rsidRDefault="000F0E02" w:rsidP="000F0E02"/>
    <w:p w14:paraId="2C393E67" w14:textId="77777777" w:rsidR="00FA5F20" w:rsidRPr="006746A9" w:rsidRDefault="00FA5F20" w:rsidP="00FA5F20"/>
    <w:p w14:paraId="2B1BC166" w14:textId="77777777" w:rsidR="007225D8" w:rsidRPr="006746A9" w:rsidRDefault="007225D8" w:rsidP="00FA5F20">
      <w:pPr>
        <w:spacing w:before="0" w:after="200" w:line="276" w:lineRule="auto"/>
        <w:ind w:left="2880"/>
        <w:jc w:val="left"/>
        <w:rPr>
          <w:rFonts w:cstheme="minorHAnsi"/>
          <w:color w:val="17365D"/>
          <w:sz w:val="28"/>
        </w:rPr>
      </w:pPr>
      <w:r w:rsidRPr="006746A9">
        <w:rPr>
          <w:rFonts w:cstheme="minorHAnsi"/>
          <w:sz w:val="28"/>
        </w:rPr>
        <w:br w:type="page"/>
      </w:r>
    </w:p>
    <w:p w14:paraId="62D72092" w14:textId="25A38341" w:rsidR="00E120F4" w:rsidRPr="006746A9" w:rsidRDefault="003924E6" w:rsidP="007225D8">
      <w:pPr>
        <w:pStyle w:val="Heading1"/>
        <w:jc w:val="left"/>
        <w:rPr>
          <w:rFonts w:cstheme="minorHAnsi"/>
        </w:rPr>
      </w:pPr>
      <w:bookmarkStart w:id="18" w:name="_Toc475713629"/>
      <w:r w:rsidRPr="006746A9">
        <w:rPr>
          <w:rFonts w:cstheme="minorHAnsi"/>
        </w:rPr>
        <w:lastRenderedPageBreak/>
        <w:t xml:space="preserve">Chapter 1 </w:t>
      </w:r>
      <w:r w:rsidRPr="006746A9">
        <w:t>(Repeat sequentially for all chapters up to conclusions)</w:t>
      </w:r>
      <w:bookmarkEnd w:id="18"/>
    </w:p>
    <w:p w14:paraId="72097BEB" w14:textId="77777777" w:rsidR="0070631B" w:rsidRPr="006746A9" w:rsidRDefault="0070631B" w:rsidP="0070631B">
      <w:r w:rsidRPr="006746A9">
        <w:t>Text here</w:t>
      </w:r>
    </w:p>
    <w:p w14:paraId="70E3E260" w14:textId="77777777" w:rsidR="00E120F4" w:rsidRPr="006746A9" w:rsidRDefault="001A6B83" w:rsidP="008E74D1">
      <w:pPr>
        <w:pStyle w:val="Heading2"/>
      </w:pPr>
      <w:bookmarkStart w:id="19" w:name="_Toc475713630"/>
      <w:r w:rsidRPr="006746A9">
        <w:t>First level subheading</w:t>
      </w:r>
      <w:bookmarkEnd w:id="19"/>
    </w:p>
    <w:p w14:paraId="71706E64" w14:textId="77777777" w:rsidR="00E120F4" w:rsidRPr="006746A9" w:rsidRDefault="001A6B83" w:rsidP="007225D8">
      <w:pPr>
        <w:jc w:val="left"/>
        <w:rPr>
          <w:rFonts w:cstheme="minorHAnsi"/>
        </w:rPr>
      </w:pPr>
      <w:r w:rsidRPr="006746A9">
        <w:rPr>
          <w:rFonts w:cstheme="minorHAnsi"/>
        </w:rPr>
        <w:t>Text here</w:t>
      </w:r>
    </w:p>
    <w:p w14:paraId="0147D35D" w14:textId="77777777" w:rsidR="0005322D" w:rsidRPr="006746A9" w:rsidRDefault="0005322D" w:rsidP="007225D8">
      <w:pPr>
        <w:jc w:val="left"/>
        <w:rPr>
          <w:rFonts w:cstheme="minorHAnsi"/>
        </w:rPr>
      </w:pPr>
    </w:p>
    <w:p w14:paraId="79C5111D" w14:textId="3B8B5CD7" w:rsidR="006F2405" w:rsidRPr="006746A9" w:rsidRDefault="006F2405" w:rsidP="006F2405">
      <w:pPr>
        <w:pStyle w:val="Caption"/>
        <w:keepNext/>
        <w:jc w:val="left"/>
      </w:pPr>
      <w:r w:rsidRPr="006746A9">
        <w:t xml:space="preserve">Map </w:t>
      </w:r>
      <w:r w:rsidRPr="006746A9">
        <w:fldChar w:fldCharType="begin"/>
      </w:r>
      <w:r w:rsidRPr="006746A9">
        <w:instrText xml:space="preserve"> STYLEREF 1 \s </w:instrText>
      </w:r>
      <w:r w:rsidRPr="006746A9">
        <w:fldChar w:fldCharType="separate"/>
      </w:r>
      <w:r w:rsidR="00483F23">
        <w:rPr>
          <w:noProof/>
        </w:rPr>
        <w:t>1</w:t>
      </w:r>
      <w:r w:rsidRPr="006746A9">
        <w:fldChar w:fldCharType="end"/>
      </w:r>
      <w:r w:rsidRPr="006746A9">
        <w:t>.</w:t>
      </w:r>
      <w:r w:rsidRPr="006746A9">
        <w:fldChar w:fldCharType="begin"/>
      </w:r>
      <w:r w:rsidRPr="006746A9">
        <w:instrText xml:space="preserve"> SEQ Map \* ARABIC \s 1 </w:instrText>
      </w:r>
      <w:r w:rsidRPr="006746A9">
        <w:fldChar w:fldCharType="separate"/>
      </w:r>
      <w:r w:rsidR="00483F23">
        <w:rPr>
          <w:noProof/>
        </w:rPr>
        <w:t>1</w:t>
      </w:r>
      <w:r w:rsidRPr="006746A9">
        <w:fldChar w:fldCharType="end"/>
      </w:r>
      <w:r w:rsidRPr="006746A9">
        <w:t xml:space="preserve"> Insert your caption here (delete feature and insert your feature)</w:t>
      </w:r>
    </w:p>
    <w:p w14:paraId="6A6B5942" w14:textId="5CA76065" w:rsidR="0005322D" w:rsidRPr="006746A9" w:rsidRDefault="006F2405" w:rsidP="0005322D">
      <w:pPr>
        <w:jc w:val="left"/>
        <w:rPr>
          <w:rFonts w:cstheme="minorHAnsi"/>
        </w:rPr>
      </w:pPr>
      <w:r w:rsidRPr="006746A9">
        <w:rPr>
          <w:noProof/>
          <w:szCs w:val="20"/>
          <w:lang w:eastAsia="en-GB"/>
        </w:rPr>
        <w:drawing>
          <wp:inline distT="0" distB="0" distL="0" distR="0" wp14:anchorId="05A88D17" wp14:editId="016CEA56">
            <wp:extent cx="5400040" cy="3449955"/>
            <wp:effectExtent l="0" t="0" r="0" b="0"/>
            <wp:docPr id="12" name="Picture 12"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34" t="8629" r="-122" b="11108"/>
                    <a:stretch/>
                  </pic:blipFill>
                  <pic:spPr bwMode="auto">
                    <a:xfrm>
                      <a:off x="0" y="0"/>
                      <a:ext cx="5400040" cy="34499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746A9">
        <w:rPr>
          <w:rFonts w:cstheme="minorHAnsi"/>
        </w:rPr>
        <w:t xml:space="preserve"> </w:t>
      </w:r>
    </w:p>
    <w:p w14:paraId="334C2AA5" w14:textId="77777777" w:rsidR="0005322D" w:rsidRPr="006746A9" w:rsidRDefault="0005322D" w:rsidP="007225D8">
      <w:pPr>
        <w:jc w:val="left"/>
        <w:rPr>
          <w:rFonts w:cstheme="minorHAnsi"/>
        </w:rPr>
      </w:pPr>
    </w:p>
    <w:p w14:paraId="50ED6EFA" w14:textId="77777777" w:rsidR="006F2405" w:rsidRPr="006746A9" w:rsidRDefault="006F2405" w:rsidP="006F2405">
      <w:pPr>
        <w:pStyle w:val="Graphicsourcenotes"/>
      </w:pPr>
      <w:r w:rsidRPr="006746A9">
        <w:t>Notes: Insert notes here</w:t>
      </w:r>
    </w:p>
    <w:p w14:paraId="3FC73CD8" w14:textId="77777777" w:rsidR="006F2405" w:rsidRPr="006746A9" w:rsidRDefault="006F2405" w:rsidP="006F2405">
      <w:pPr>
        <w:pStyle w:val="Graphicsourcenotes"/>
      </w:pPr>
    </w:p>
    <w:p w14:paraId="59760402" w14:textId="6B4A6620" w:rsidR="006F2405" w:rsidRPr="006746A9" w:rsidRDefault="006F2405" w:rsidP="006F2405">
      <w:pPr>
        <w:pStyle w:val="Graphicsourcenotes"/>
      </w:pPr>
      <w:r w:rsidRPr="006746A9">
        <w:t xml:space="preserve">Source(s): Insert source </w:t>
      </w:r>
      <w:proofErr w:type="gramStart"/>
      <w:r w:rsidRPr="006746A9">
        <w:t>here</w:t>
      </w:r>
      <w:proofErr w:type="gramEnd"/>
    </w:p>
    <w:p w14:paraId="336D49AB" w14:textId="77777777" w:rsidR="001A6B83" w:rsidRPr="006746A9" w:rsidRDefault="001A6B83" w:rsidP="007225D8">
      <w:pPr>
        <w:jc w:val="left"/>
        <w:rPr>
          <w:rFonts w:cstheme="minorHAnsi"/>
        </w:rPr>
      </w:pPr>
    </w:p>
    <w:p w14:paraId="1F849CE4" w14:textId="77777777" w:rsidR="006F2405" w:rsidRPr="006746A9" w:rsidRDefault="006F2405" w:rsidP="007225D8">
      <w:pPr>
        <w:jc w:val="left"/>
        <w:rPr>
          <w:rFonts w:cstheme="minorHAnsi"/>
        </w:rPr>
      </w:pPr>
    </w:p>
    <w:p w14:paraId="3D839A57" w14:textId="77777777" w:rsidR="006F2405" w:rsidRPr="006746A9" w:rsidRDefault="006F2405" w:rsidP="007225D8">
      <w:pPr>
        <w:jc w:val="left"/>
        <w:rPr>
          <w:rFonts w:cstheme="minorHAnsi"/>
        </w:rPr>
      </w:pPr>
    </w:p>
    <w:p w14:paraId="35E0EA97" w14:textId="77777777" w:rsidR="006F2405" w:rsidRPr="006746A9" w:rsidRDefault="006F2405" w:rsidP="007225D8">
      <w:pPr>
        <w:jc w:val="left"/>
        <w:rPr>
          <w:rFonts w:cstheme="minorHAnsi"/>
        </w:rPr>
      </w:pPr>
    </w:p>
    <w:p w14:paraId="10948337" w14:textId="77777777" w:rsidR="006F2405" w:rsidRPr="006746A9" w:rsidRDefault="006F2405" w:rsidP="007225D8">
      <w:pPr>
        <w:jc w:val="left"/>
        <w:rPr>
          <w:rFonts w:cstheme="minorHAnsi"/>
        </w:rPr>
      </w:pPr>
    </w:p>
    <w:p w14:paraId="2C7A9F16" w14:textId="77777777" w:rsidR="006F2405" w:rsidRPr="006746A9" w:rsidRDefault="006F2405" w:rsidP="007225D8">
      <w:pPr>
        <w:jc w:val="left"/>
        <w:rPr>
          <w:rFonts w:cstheme="minorHAnsi"/>
        </w:rPr>
      </w:pPr>
    </w:p>
    <w:p w14:paraId="7735DB1E" w14:textId="77777777" w:rsidR="006F2405" w:rsidRPr="006746A9" w:rsidRDefault="006F2405" w:rsidP="007225D8">
      <w:pPr>
        <w:jc w:val="left"/>
        <w:rPr>
          <w:rFonts w:cstheme="minorHAnsi"/>
        </w:rPr>
      </w:pPr>
    </w:p>
    <w:p w14:paraId="6823FCB7" w14:textId="77777777" w:rsidR="006F2405" w:rsidRPr="006746A9" w:rsidRDefault="006F2405" w:rsidP="007225D8">
      <w:pPr>
        <w:jc w:val="left"/>
        <w:rPr>
          <w:rFonts w:cstheme="minorHAnsi"/>
        </w:rPr>
      </w:pPr>
    </w:p>
    <w:p w14:paraId="47A2EB32" w14:textId="77777777" w:rsidR="006F2405" w:rsidRPr="006746A9" w:rsidRDefault="006F2405" w:rsidP="007225D8">
      <w:pPr>
        <w:jc w:val="left"/>
        <w:rPr>
          <w:rFonts w:cstheme="minorHAnsi"/>
        </w:rPr>
      </w:pPr>
    </w:p>
    <w:p w14:paraId="5025BA86" w14:textId="77777777" w:rsidR="006F2405" w:rsidRPr="006746A9" w:rsidRDefault="006F2405" w:rsidP="007225D8">
      <w:pPr>
        <w:jc w:val="left"/>
        <w:rPr>
          <w:rFonts w:cstheme="minorHAnsi"/>
        </w:rPr>
      </w:pPr>
    </w:p>
    <w:p w14:paraId="52718CF5" w14:textId="77777777" w:rsidR="006F2405" w:rsidRPr="006746A9" w:rsidRDefault="006F2405" w:rsidP="007225D8">
      <w:pPr>
        <w:jc w:val="left"/>
        <w:rPr>
          <w:rFonts w:cstheme="minorHAnsi"/>
        </w:rPr>
      </w:pPr>
    </w:p>
    <w:p w14:paraId="69396A85" w14:textId="77777777" w:rsidR="006F2405" w:rsidRPr="006746A9" w:rsidRDefault="006F2405" w:rsidP="007225D8">
      <w:pPr>
        <w:jc w:val="left"/>
        <w:rPr>
          <w:rFonts w:cstheme="minorHAnsi"/>
        </w:rPr>
      </w:pPr>
    </w:p>
    <w:p w14:paraId="02AFF8BF" w14:textId="77777777" w:rsidR="00E120F4" w:rsidRPr="006746A9" w:rsidRDefault="001A6B83" w:rsidP="008E74D1">
      <w:pPr>
        <w:pStyle w:val="Heading3"/>
      </w:pPr>
      <w:bookmarkStart w:id="20" w:name="_Toc475713631"/>
      <w:r w:rsidRPr="006746A9">
        <w:lastRenderedPageBreak/>
        <w:t>Second level subheading</w:t>
      </w:r>
      <w:bookmarkEnd w:id="20"/>
    </w:p>
    <w:p w14:paraId="33E65FC6" w14:textId="77777777" w:rsidR="001A6B83" w:rsidRPr="006746A9" w:rsidRDefault="001A6B83" w:rsidP="007225D8">
      <w:pPr>
        <w:jc w:val="left"/>
        <w:rPr>
          <w:rFonts w:cstheme="minorHAnsi"/>
        </w:rPr>
      </w:pPr>
      <w:r w:rsidRPr="006746A9">
        <w:rPr>
          <w:rFonts w:cstheme="minorHAnsi"/>
        </w:rPr>
        <w:t>Text here</w:t>
      </w:r>
    </w:p>
    <w:p w14:paraId="27F5051A" w14:textId="77777777" w:rsidR="0005322D" w:rsidRPr="006746A9" w:rsidRDefault="0005322D" w:rsidP="007225D8">
      <w:pPr>
        <w:jc w:val="left"/>
        <w:rPr>
          <w:rFonts w:cstheme="minorHAnsi"/>
        </w:rPr>
      </w:pPr>
    </w:p>
    <w:p w14:paraId="01E51EC0" w14:textId="6DE91A78" w:rsidR="006F2405" w:rsidRPr="006746A9" w:rsidRDefault="006F2405" w:rsidP="006F2405">
      <w:pPr>
        <w:pStyle w:val="Caption"/>
        <w:keepNext/>
        <w:jc w:val="left"/>
      </w:pPr>
      <w:r w:rsidRPr="006746A9">
        <w:t xml:space="preserve">Map </w:t>
      </w:r>
      <w:r w:rsidRPr="006746A9">
        <w:fldChar w:fldCharType="begin"/>
      </w:r>
      <w:r w:rsidRPr="006746A9">
        <w:instrText xml:space="preserve"> STYLEREF 1 \s </w:instrText>
      </w:r>
      <w:r w:rsidRPr="006746A9">
        <w:fldChar w:fldCharType="separate"/>
      </w:r>
      <w:r w:rsidR="00483F23">
        <w:rPr>
          <w:noProof/>
        </w:rPr>
        <w:t>1</w:t>
      </w:r>
      <w:r w:rsidRPr="006746A9">
        <w:fldChar w:fldCharType="end"/>
      </w:r>
      <w:r w:rsidRPr="006746A9">
        <w:t>.</w:t>
      </w:r>
      <w:r w:rsidRPr="006746A9">
        <w:fldChar w:fldCharType="begin"/>
      </w:r>
      <w:r w:rsidRPr="006746A9">
        <w:instrText xml:space="preserve"> SEQ Map \* ARABIC \s 1 </w:instrText>
      </w:r>
      <w:r w:rsidRPr="006746A9">
        <w:fldChar w:fldCharType="separate"/>
      </w:r>
      <w:r w:rsidR="00483F23">
        <w:rPr>
          <w:noProof/>
        </w:rPr>
        <w:t>2</w:t>
      </w:r>
      <w:r w:rsidRPr="006746A9">
        <w:fldChar w:fldCharType="end"/>
      </w:r>
      <w:r w:rsidRPr="006746A9">
        <w:t xml:space="preserve"> Insert your caption </w:t>
      </w:r>
      <w:proofErr w:type="gramStart"/>
      <w:r w:rsidRPr="006746A9">
        <w:t>here</w:t>
      </w:r>
      <w:proofErr w:type="gramEnd"/>
    </w:p>
    <w:p w14:paraId="2004F206" w14:textId="435FC0D8" w:rsidR="0005322D" w:rsidRPr="006746A9" w:rsidRDefault="006F2405" w:rsidP="0005322D">
      <w:pPr>
        <w:jc w:val="left"/>
        <w:rPr>
          <w:rFonts w:cstheme="minorHAnsi"/>
        </w:rPr>
      </w:pPr>
      <w:r w:rsidRPr="006746A9">
        <w:rPr>
          <w:noProof/>
          <w:szCs w:val="20"/>
          <w:lang w:eastAsia="en-GB"/>
        </w:rPr>
        <w:drawing>
          <wp:inline distT="0" distB="0" distL="0" distR="0" wp14:anchorId="0DC3FF4C" wp14:editId="5C7FF0D4">
            <wp:extent cx="5400040" cy="3449955"/>
            <wp:effectExtent l="0" t="0" r="0" b="0"/>
            <wp:docPr id="13" name="Picture 13"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34" t="8629" r="-122" b="11108"/>
                    <a:stretch/>
                  </pic:blipFill>
                  <pic:spPr bwMode="auto">
                    <a:xfrm>
                      <a:off x="0" y="0"/>
                      <a:ext cx="5400040" cy="34499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746A9">
        <w:rPr>
          <w:rFonts w:cstheme="minorHAnsi"/>
        </w:rPr>
        <w:t xml:space="preserve"> </w:t>
      </w:r>
    </w:p>
    <w:p w14:paraId="78C58F91" w14:textId="77777777" w:rsidR="0005322D" w:rsidRPr="006746A9" w:rsidRDefault="0005322D" w:rsidP="007225D8">
      <w:pPr>
        <w:jc w:val="left"/>
        <w:rPr>
          <w:rFonts w:cstheme="minorHAnsi"/>
        </w:rPr>
      </w:pPr>
    </w:p>
    <w:p w14:paraId="550E0A0C" w14:textId="77777777" w:rsidR="006F2405" w:rsidRPr="006746A9" w:rsidRDefault="006F2405" w:rsidP="006F2405">
      <w:pPr>
        <w:pStyle w:val="Graphicsourcenotes"/>
      </w:pPr>
      <w:r w:rsidRPr="006746A9">
        <w:t>Notes: Insert notes here</w:t>
      </w:r>
    </w:p>
    <w:p w14:paraId="16A45829" w14:textId="77777777" w:rsidR="006F2405" w:rsidRPr="006746A9" w:rsidRDefault="006F2405" w:rsidP="006F2405">
      <w:pPr>
        <w:pStyle w:val="Graphicsourcenotes"/>
      </w:pPr>
    </w:p>
    <w:p w14:paraId="39D6E2A7" w14:textId="3B37EB4B" w:rsidR="006F2405" w:rsidRPr="006746A9" w:rsidRDefault="006F2405" w:rsidP="006F2405">
      <w:pPr>
        <w:pStyle w:val="Graphicsourcenotes"/>
      </w:pPr>
      <w:r w:rsidRPr="006746A9">
        <w:t xml:space="preserve">Source(s): Insert source </w:t>
      </w:r>
      <w:proofErr w:type="gramStart"/>
      <w:r w:rsidRPr="006746A9">
        <w:t>here</w:t>
      </w:r>
      <w:proofErr w:type="gramEnd"/>
    </w:p>
    <w:p w14:paraId="4E21A124" w14:textId="77777777" w:rsidR="001A6B83" w:rsidRPr="006746A9" w:rsidRDefault="001A6B83" w:rsidP="007225D8">
      <w:pPr>
        <w:jc w:val="left"/>
        <w:rPr>
          <w:rFonts w:cstheme="minorHAnsi"/>
        </w:rPr>
      </w:pPr>
    </w:p>
    <w:p w14:paraId="7B2FB878" w14:textId="77777777" w:rsidR="001A6B83" w:rsidRPr="006746A9" w:rsidRDefault="001A6B83" w:rsidP="006F2405">
      <w:pPr>
        <w:pStyle w:val="Heading4"/>
      </w:pPr>
      <w:r w:rsidRPr="006746A9">
        <w:t>Third level subheading (note no numbering)</w:t>
      </w:r>
    </w:p>
    <w:p w14:paraId="2132F6EF" w14:textId="77777777" w:rsidR="006F2405" w:rsidRPr="006746A9" w:rsidRDefault="006F2405" w:rsidP="001A6B83"/>
    <w:p w14:paraId="70C4BDFD" w14:textId="77777777" w:rsidR="001A6B83" w:rsidRPr="006746A9" w:rsidRDefault="001A6B83" w:rsidP="001A6B83">
      <w:r w:rsidRPr="006746A9">
        <w:t>Text here</w:t>
      </w:r>
    </w:p>
    <w:p w14:paraId="46B9906A" w14:textId="77777777" w:rsidR="001A6B83" w:rsidRPr="006746A9" w:rsidRDefault="001A6B83" w:rsidP="007225D8">
      <w:pPr>
        <w:jc w:val="left"/>
        <w:rPr>
          <w:rFonts w:cstheme="minorHAnsi"/>
        </w:rPr>
      </w:pPr>
    </w:p>
    <w:p w14:paraId="57E615F0" w14:textId="77777777" w:rsidR="004B5F37" w:rsidRPr="006746A9" w:rsidRDefault="004B5F37" w:rsidP="004B5F37">
      <w:pPr>
        <w:jc w:val="left"/>
        <w:rPr>
          <w:rFonts w:cstheme="minorHAnsi"/>
        </w:rPr>
      </w:pPr>
    </w:p>
    <w:p w14:paraId="5F06336C" w14:textId="77777777" w:rsidR="0070631B" w:rsidRPr="006746A9" w:rsidRDefault="0070631B">
      <w:pPr>
        <w:spacing w:before="0" w:after="200" w:line="276" w:lineRule="auto"/>
        <w:jc w:val="left"/>
        <w:rPr>
          <w:rFonts w:cstheme="minorHAnsi"/>
        </w:rPr>
      </w:pPr>
      <w:r w:rsidRPr="006746A9">
        <w:rPr>
          <w:rFonts w:cstheme="minorHAnsi"/>
        </w:rPr>
        <w:br w:type="page"/>
      </w:r>
    </w:p>
    <w:p w14:paraId="0BEFA0B6" w14:textId="63EDD866" w:rsidR="0070631B" w:rsidRPr="006746A9" w:rsidRDefault="0070631B" w:rsidP="0070631B">
      <w:pPr>
        <w:pStyle w:val="Heading1"/>
      </w:pPr>
      <w:bookmarkStart w:id="21" w:name="_Toc475713632"/>
      <w:r w:rsidRPr="006746A9">
        <w:lastRenderedPageBreak/>
        <w:t xml:space="preserve">Chapter </w:t>
      </w:r>
      <w:r w:rsidR="00CD17B4" w:rsidRPr="006746A9">
        <w:t>title</w:t>
      </w:r>
      <w:r w:rsidR="007B66E0" w:rsidRPr="006746A9">
        <w:t xml:space="preserve"> (Repeat </w:t>
      </w:r>
      <w:r w:rsidR="0087241E" w:rsidRPr="006746A9">
        <w:t xml:space="preserve">sequentially </w:t>
      </w:r>
      <w:r w:rsidR="007B66E0" w:rsidRPr="006746A9">
        <w:t>for all chapters up to conclusions)</w:t>
      </w:r>
      <w:bookmarkEnd w:id="21"/>
    </w:p>
    <w:p w14:paraId="02F51DDE" w14:textId="77777777" w:rsidR="0070631B" w:rsidRPr="006746A9" w:rsidRDefault="0070631B" w:rsidP="0070631B">
      <w:r w:rsidRPr="006746A9">
        <w:t>Text here</w:t>
      </w:r>
    </w:p>
    <w:p w14:paraId="10878686" w14:textId="77777777" w:rsidR="0005322D" w:rsidRPr="006746A9" w:rsidRDefault="0005322D" w:rsidP="0070631B"/>
    <w:p w14:paraId="404A84DB" w14:textId="2758E342" w:rsidR="006F2405" w:rsidRPr="006746A9" w:rsidRDefault="006F2405" w:rsidP="006F2405">
      <w:pPr>
        <w:pStyle w:val="Caption"/>
        <w:keepNext/>
        <w:jc w:val="left"/>
      </w:pPr>
      <w:r w:rsidRPr="006746A9">
        <w:t xml:space="preserve">Map </w:t>
      </w:r>
      <w:r w:rsidRPr="006746A9">
        <w:fldChar w:fldCharType="begin"/>
      </w:r>
      <w:r w:rsidRPr="006746A9">
        <w:instrText xml:space="preserve"> STYLEREF 1 \s </w:instrText>
      </w:r>
      <w:r w:rsidRPr="006746A9">
        <w:fldChar w:fldCharType="separate"/>
      </w:r>
      <w:r w:rsidR="00483F23">
        <w:rPr>
          <w:noProof/>
        </w:rPr>
        <w:t>2</w:t>
      </w:r>
      <w:r w:rsidRPr="006746A9">
        <w:fldChar w:fldCharType="end"/>
      </w:r>
      <w:r w:rsidRPr="006746A9">
        <w:t>.</w:t>
      </w:r>
      <w:r w:rsidRPr="006746A9">
        <w:fldChar w:fldCharType="begin"/>
      </w:r>
      <w:r w:rsidRPr="006746A9">
        <w:instrText xml:space="preserve"> SEQ Map \* ARABIC \s 1 </w:instrText>
      </w:r>
      <w:r w:rsidRPr="006746A9">
        <w:fldChar w:fldCharType="separate"/>
      </w:r>
      <w:r w:rsidR="00483F23">
        <w:rPr>
          <w:noProof/>
        </w:rPr>
        <w:t>1</w:t>
      </w:r>
      <w:r w:rsidRPr="006746A9">
        <w:fldChar w:fldCharType="end"/>
      </w:r>
      <w:r w:rsidRPr="006746A9">
        <w:t xml:space="preserve"> Insert your caption text here (delete feature and insert your feature)</w:t>
      </w:r>
    </w:p>
    <w:p w14:paraId="739628D2" w14:textId="06DDC951" w:rsidR="0005322D" w:rsidRPr="006746A9" w:rsidRDefault="006F2405" w:rsidP="0005322D">
      <w:pPr>
        <w:jc w:val="left"/>
        <w:rPr>
          <w:rFonts w:cstheme="minorHAnsi"/>
        </w:rPr>
      </w:pPr>
      <w:r w:rsidRPr="006746A9">
        <w:rPr>
          <w:noProof/>
          <w:szCs w:val="20"/>
          <w:lang w:eastAsia="en-GB"/>
        </w:rPr>
        <w:drawing>
          <wp:inline distT="0" distB="0" distL="0" distR="0" wp14:anchorId="0580D922" wp14:editId="3E626231">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9F744D" w14:textId="77777777" w:rsidR="0005322D" w:rsidRPr="006746A9" w:rsidRDefault="0005322D" w:rsidP="0005322D">
      <w:pPr>
        <w:jc w:val="left"/>
        <w:rPr>
          <w:rFonts w:cstheme="minorHAnsi"/>
        </w:rPr>
      </w:pPr>
    </w:p>
    <w:p w14:paraId="23D74453" w14:textId="77777777" w:rsidR="006F2405" w:rsidRPr="006746A9" w:rsidRDefault="006F2405" w:rsidP="006F2405">
      <w:pPr>
        <w:pStyle w:val="Graphicsourcenotes"/>
      </w:pPr>
      <w:r w:rsidRPr="006746A9">
        <w:t>Notes: Insert notes here</w:t>
      </w:r>
    </w:p>
    <w:p w14:paraId="1464F873" w14:textId="77777777" w:rsidR="006F2405" w:rsidRPr="006746A9" w:rsidRDefault="006F2405" w:rsidP="006F2405">
      <w:pPr>
        <w:pStyle w:val="Graphicsourcenotes"/>
      </w:pPr>
    </w:p>
    <w:p w14:paraId="009C1485" w14:textId="77777777" w:rsidR="006F2405" w:rsidRPr="006746A9" w:rsidRDefault="006F2405" w:rsidP="006F2405">
      <w:pPr>
        <w:pStyle w:val="Graphicsourcenotes"/>
      </w:pPr>
      <w:r w:rsidRPr="006746A9">
        <w:t xml:space="preserve">Source(s): Insert source </w:t>
      </w:r>
      <w:proofErr w:type="gramStart"/>
      <w:r w:rsidRPr="006746A9">
        <w:t>here</w:t>
      </w:r>
      <w:proofErr w:type="gramEnd"/>
    </w:p>
    <w:p w14:paraId="563D9320" w14:textId="77777777" w:rsidR="0005322D" w:rsidRPr="006746A9" w:rsidRDefault="0005322D" w:rsidP="0070631B"/>
    <w:p w14:paraId="134214B6" w14:textId="0CEF24B7" w:rsidR="0070631B" w:rsidRPr="006746A9" w:rsidRDefault="0070631B" w:rsidP="008E74D1">
      <w:pPr>
        <w:pStyle w:val="Heading2"/>
      </w:pPr>
      <w:bookmarkStart w:id="22" w:name="_Toc475713633"/>
      <w:r w:rsidRPr="006746A9">
        <w:t xml:space="preserve">First </w:t>
      </w:r>
      <w:r w:rsidR="003924E6" w:rsidRPr="006746A9">
        <w:t xml:space="preserve">level </w:t>
      </w:r>
      <w:r w:rsidRPr="006746A9">
        <w:t>subheading</w:t>
      </w:r>
      <w:bookmarkEnd w:id="22"/>
    </w:p>
    <w:p w14:paraId="692134AD" w14:textId="77777777" w:rsidR="0070631B" w:rsidRPr="006746A9" w:rsidRDefault="0070631B" w:rsidP="0070631B">
      <w:r w:rsidRPr="006746A9">
        <w:t>Text here</w:t>
      </w:r>
    </w:p>
    <w:p w14:paraId="39EEB148" w14:textId="77777777" w:rsidR="0005322D" w:rsidRPr="006746A9" w:rsidRDefault="0005322D" w:rsidP="0070631B"/>
    <w:p w14:paraId="682480DB" w14:textId="77777777" w:rsidR="0005322D" w:rsidRPr="006746A9" w:rsidRDefault="0005322D" w:rsidP="0070631B"/>
    <w:p w14:paraId="5B7039C8" w14:textId="77777777" w:rsidR="0070631B" w:rsidRPr="006746A9" w:rsidRDefault="0070631B" w:rsidP="0070631B"/>
    <w:p w14:paraId="7B65A0E5" w14:textId="7FB5E42A" w:rsidR="00E120F4" w:rsidRPr="006746A9" w:rsidRDefault="0070631B" w:rsidP="007225D8">
      <w:pPr>
        <w:pStyle w:val="Heading3"/>
        <w:jc w:val="left"/>
        <w:rPr>
          <w:rFonts w:cstheme="minorHAnsi"/>
          <w:b w:val="0"/>
          <w:sz w:val="28"/>
        </w:rPr>
      </w:pPr>
      <w:bookmarkStart w:id="23" w:name="_Toc475713634"/>
      <w:r w:rsidRPr="006746A9">
        <w:rPr>
          <w:rFonts w:cstheme="minorHAnsi"/>
          <w:b w:val="0"/>
          <w:sz w:val="28"/>
        </w:rPr>
        <w:t xml:space="preserve">Second </w:t>
      </w:r>
      <w:r w:rsidR="003924E6" w:rsidRPr="006746A9">
        <w:rPr>
          <w:rFonts w:cstheme="minorHAnsi"/>
          <w:b w:val="0"/>
          <w:sz w:val="28"/>
        </w:rPr>
        <w:t xml:space="preserve">level </w:t>
      </w:r>
      <w:r w:rsidRPr="006746A9">
        <w:rPr>
          <w:rFonts w:cstheme="minorHAnsi"/>
          <w:b w:val="0"/>
          <w:sz w:val="28"/>
        </w:rPr>
        <w:t>subheading</w:t>
      </w:r>
      <w:bookmarkEnd w:id="23"/>
    </w:p>
    <w:p w14:paraId="04DA58F9" w14:textId="77777777" w:rsidR="0070631B" w:rsidRPr="006746A9" w:rsidRDefault="0070631B" w:rsidP="0070631B">
      <w:r w:rsidRPr="006746A9">
        <w:t>Text here</w:t>
      </w:r>
    </w:p>
    <w:p w14:paraId="4793EB99" w14:textId="77777777" w:rsidR="0070631B" w:rsidRPr="006746A9" w:rsidRDefault="0070631B" w:rsidP="0070631B"/>
    <w:p w14:paraId="10C22DB1" w14:textId="7FFF0981" w:rsidR="0070631B" w:rsidRPr="006746A9" w:rsidRDefault="0070631B" w:rsidP="0070631B">
      <w:pPr>
        <w:pStyle w:val="Heading4"/>
        <w:rPr>
          <w:b w:val="0"/>
        </w:rPr>
      </w:pPr>
      <w:r w:rsidRPr="006746A9">
        <w:rPr>
          <w:b w:val="0"/>
        </w:rPr>
        <w:t xml:space="preserve">Third </w:t>
      </w:r>
      <w:r w:rsidR="003924E6" w:rsidRPr="006746A9">
        <w:rPr>
          <w:b w:val="0"/>
        </w:rPr>
        <w:t xml:space="preserve">level </w:t>
      </w:r>
      <w:r w:rsidRPr="006746A9">
        <w:rPr>
          <w:b w:val="0"/>
        </w:rPr>
        <w:t>subheading (note no numbering)</w:t>
      </w:r>
    </w:p>
    <w:p w14:paraId="045FA25E" w14:textId="77777777" w:rsidR="0070631B" w:rsidRPr="006746A9" w:rsidRDefault="0070631B" w:rsidP="0070631B">
      <w:r w:rsidRPr="006746A9">
        <w:t>Text here</w:t>
      </w:r>
    </w:p>
    <w:p w14:paraId="63E49310" w14:textId="77777777" w:rsidR="0005322D" w:rsidRPr="006746A9" w:rsidRDefault="0005322D" w:rsidP="0070631B"/>
    <w:p w14:paraId="7CBB1E04" w14:textId="3153B596" w:rsidR="0005322D" w:rsidRPr="006746A9" w:rsidRDefault="003003BE" w:rsidP="003924E6">
      <w:pPr>
        <w:pStyle w:val="Heading1"/>
        <w:numPr>
          <w:ilvl w:val="0"/>
          <w:numId w:val="0"/>
        </w:numPr>
      </w:pPr>
      <w:bookmarkStart w:id="24" w:name="_Toc475713635"/>
      <w:r w:rsidRPr="006746A9">
        <w:lastRenderedPageBreak/>
        <w:t>Conclusions</w:t>
      </w:r>
      <w:r w:rsidR="007B66E0" w:rsidRPr="006746A9">
        <w:t xml:space="preserve"> (Final chapter)</w:t>
      </w:r>
      <w:bookmarkEnd w:id="24"/>
    </w:p>
    <w:p w14:paraId="0174BC8D" w14:textId="03AE4EE7" w:rsidR="003003BE" w:rsidRPr="006746A9" w:rsidRDefault="003003BE" w:rsidP="003003BE">
      <w:r w:rsidRPr="006746A9">
        <w:t>Text here</w:t>
      </w:r>
    </w:p>
    <w:p w14:paraId="0D3AA74D" w14:textId="77777777" w:rsidR="006F2405" w:rsidRPr="006746A9" w:rsidRDefault="006F2405" w:rsidP="003003BE"/>
    <w:p w14:paraId="43C6E337" w14:textId="7EE21AF6" w:rsidR="00CD08D2" w:rsidRPr="006746A9" w:rsidRDefault="00CD08D2" w:rsidP="00CD08D2">
      <w:pPr>
        <w:pStyle w:val="Caption"/>
        <w:keepNext/>
      </w:pPr>
      <w:r w:rsidRPr="006746A9">
        <w:t xml:space="preserve">Map C. </w:t>
      </w:r>
      <w:r w:rsidRPr="006746A9">
        <w:fldChar w:fldCharType="begin"/>
      </w:r>
      <w:r w:rsidRPr="006746A9">
        <w:instrText xml:space="preserve"> SEQ Map_C. \* ARABIC </w:instrText>
      </w:r>
      <w:r w:rsidRPr="006746A9">
        <w:fldChar w:fldCharType="separate"/>
      </w:r>
      <w:r w:rsidR="00483F23">
        <w:rPr>
          <w:noProof/>
        </w:rPr>
        <w:t>1</w:t>
      </w:r>
      <w:r w:rsidRPr="006746A9">
        <w:fldChar w:fldCharType="end"/>
      </w:r>
      <w:r w:rsidRPr="006746A9">
        <w:t xml:space="preserve"> Insert your caption text here (delete feature and insert your feature)</w:t>
      </w:r>
    </w:p>
    <w:p w14:paraId="3A2327C4" w14:textId="3720D45B" w:rsidR="006F2405" w:rsidRPr="006746A9" w:rsidRDefault="006F2405" w:rsidP="006F2405">
      <w:pPr>
        <w:pStyle w:val="Graphicsourcenotes"/>
      </w:pPr>
      <w:r w:rsidRPr="006746A9">
        <w:rPr>
          <w:noProof/>
          <w:szCs w:val="20"/>
          <w:lang w:eastAsia="en-GB"/>
        </w:rPr>
        <w:drawing>
          <wp:inline distT="0" distB="0" distL="0" distR="0" wp14:anchorId="017F8480" wp14:editId="17C9AB99">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1B96FBA" w14:textId="77777777" w:rsidR="006F2405" w:rsidRPr="006746A9" w:rsidRDefault="006F2405" w:rsidP="006F2405">
      <w:pPr>
        <w:pStyle w:val="Graphicsourcenotes"/>
      </w:pPr>
    </w:p>
    <w:p w14:paraId="7C5E4327" w14:textId="77777777" w:rsidR="006F2405" w:rsidRPr="006746A9" w:rsidRDefault="006F2405" w:rsidP="006F2405">
      <w:pPr>
        <w:pStyle w:val="Graphicsourcenotes"/>
      </w:pPr>
      <w:r w:rsidRPr="006746A9">
        <w:t>Notes: Insert notes here</w:t>
      </w:r>
    </w:p>
    <w:p w14:paraId="4743257B" w14:textId="77777777" w:rsidR="006F2405" w:rsidRPr="006746A9" w:rsidRDefault="006F2405" w:rsidP="006F2405">
      <w:pPr>
        <w:pStyle w:val="Graphicsourcenotes"/>
      </w:pPr>
    </w:p>
    <w:p w14:paraId="7601B254" w14:textId="77777777" w:rsidR="006F2405" w:rsidRPr="006746A9" w:rsidRDefault="006F2405" w:rsidP="006F2405">
      <w:pPr>
        <w:pStyle w:val="Graphicsourcenotes"/>
      </w:pPr>
      <w:r w:rsidRPr="006746A9">
        <w:t xml:space="preserve">Source(s): Insert source </w:t>
      </w:r>
      <w:proofErr w:type="gramStart"/>
      <w:r w:rsidRPr="006746A9">
        <w:t>here</w:t>
      </w:r>
      <w:proofErr w:type="gramEnd"/>
    </w:p>
    <w:p w14:paraId="1541120D" w14:textId="77777777" w:rsidR="006F2405" w:rsidRPr="006746A9" w:rsidRDefault="006F2405" w:rsidP="003003BE"/>
    <w:p w14:paraId="13D8EAA4" w14:textId="77777777" w:rsidR="003003BE" w:rsidRPr="006746A9" w:rsidRDefault="003003BE" w:rsidP="003003BE"/>
    <w:p w14:paraId="5115A5AB" w14:textId="46818256" w:rsidR="003003BE" w:rsidRPr="006746A9" w:rsidRDefault="003003BE">
      <w:pPr>
        <w:spacing w:before="0" w:after="200" w:line="276" w:lineRule="auto"/>
        <w:jc w:val="left"/>
      </w:pPr>
      <w:r w:rsidRPr="006746A9">
        <w:br w:type="page"/>
      </w:r>
    </w:p>
    <w:p w14:paraId="717208B0" w14:textId="080841BF" w:rsidR="003003BE" w:rsidRPr="006746A9" w:rsidRDefault="003003BE" w:rsidP="007B66E0">
      <w:pPr>
        <w:pStyle w:val="Heading1"/>
        <w:numPr>
          <w:ilvl w:val="0"/>
          <w:numId w:val="0"/>
        </w:numPr>
      </w:pPr>
      <w:bookmarkStart w:id="25" w:name="_Toc475713636"/>
      <w:r w:rsidRPr="006746A9">
        <w:lastRenderedPageBreak/>
        <w:t>List of abbreviations</w:t>
      </w:r>
      <w:bookmarkEnd w:id="25"/>
    </w:p>
    <w:tbl>
      <w:tblPr>
        <w:tblStyle w:val="TableGrid"/>
        <w:tblW w:w="0" w:type="auto"/>
        <w:tblLook w:val="04A0" w:firstRow="1" w:lastRow="0" w:firstColumn="1" w:lastColumn="0" w:noHBand="0" w:noVBand="1"/>
      </w:tblPr>
      <w:tblGrid>
        <w:gridCol w:w="1838"/>
        <w:gridCol w:w="3824"/>
        <w:gridCol w:w="2832"/>
      </w:tblGrid>
      <w:tr w:rsidR="003003BE" w:rsidRPr="006746A9" w14:paraId="0DFA7AA8" w14:textId="77777777" w:rsidTr="003003BE">
        <w:tc>
          <w:tcPr>
            <w:tcW w:w="1838" w:type="dxa"/>
          </w:tcPr>
          <w:p w14:paraId="7A1A8640" w14:textId="4631EC15" w:rsidR="003003BE" w:rsidRPr="006746A9" w:rsidRDefault="003003BE" w:rsidP="003003BE">
            <w:pPr>
              <w:pStyle w:val="Tableheading"/>
            </w:pPr>
            <w:r w:rsidRPr="006746A9">
              <w:t>Abbreviation</w:t>
            </w:r>
          </w:p>
        </w:tc>
        <w:tc>
          <w:tcPr>
            <w:tcW w:w="3824" w:type="dxa"/>
          </w:tcPr>
          <w:p w14:paraId="669D2B86" w14:textId="043AAC90" w:rsidR="003003BE" w:rsidRPr="006746A9" w:rsidRDefault="003003BE" w:rsidP="003003BE">
            <w:pPr>
              <w:pStyle w:val="Tableheading"/>
            </w:pPr>
            <w:r w:rsidRPr="006746A9">
              <w:t>Name</w:t>
            </w:r>
          </w:p>
        </w:tc>
        <w:tc>
          <w:tcPr>
            <w:tcW w:w="2832" w:type="dxa"/>
          </w:tcPr>
          <w:p w14:paraId="3DEC1611" w14:textId="77777777" w:rsidR="003003BE" w:rsidRPr="006746A9" w:rsidRDefault="003003BE" w:rsidP="003003BE">
            <w:pPr>
              <w:pStyle w:val="Tableheading"/>
            </w:pPr>
            <w:r w:rsidRPr="006746A9">
              <w:t>Reference</w:t>
            </w:r>
          </w:p>
          <w:p w14:paraId="369BB1A3" w14:textId="59FAB600" w:rsidR="003003BE" w:rsidRPr="006746A9" w:rsidRDefault="003003BE" w:rsidP="003003BE">
            <w:pPr>
              <w:pStyle w:val="Tableheading"/>
            </w:pPr>
          </w:p>
        </w:tc>
      </w:tr>
      <w:tr w:rsidR="003003BE" w:rsidRPr="006746A9" w14:paraId="3ABA4B28" w14:textId="77777777" w:rsidTr="003003BE">
        <w:tc>
          <w:tcPr>
            <w:tcW w:w="1838" w:type="dxa"/>
          </w:tcPr>
          <w:p w14:paraId="0579B7B9" w14:textId="251763A4" w:rsidR="003003BE" w:rsidRPr="006746A9" w:rsidRDefault="003003BE" w:rsidP="003003BE">
            <w:r w:rsidRPr="006746A9">
              <w:t>EEA</w:t>
            </w:r>
          </w:p>
        </w:tc>
        <w:tc>
          <w:tcPr>
            <w:tcW w:w="3824" w:type="dxa"/>
          </w:tcPr>
          <w:p w14:paraId="2989F0AD" w14:textId="0D565FC6" w:rsidR="003003BE" w:rsidRPr="006746A9" w:rsidRDefault="003003BE" w:rsidP="003003BE">
            <w:proofErr w:type="spellStart"/>
            <w:r w:rsidRPr="006746A9">
              <w:t>Eureopean</w:t>
            </w:r>
            <w:proofErr w:type="spellEnd"/>
            <w:r w:rsidRPr="006746A9">
              <w:t xml:space="preserve"> Environment Agency</w:t>
            </w:r>
          </w:p>
        </w:tc>
        <w:tc>
          <w:tcPr>
            <w:tcW w:w="2832" w:type="dxa"/>
          </w:tcPr>
          <w:p w14:paraId="2BE2E6BA" w14:textId="13065D1F" w:rsidR="003003BE" w:rsidRPr="006746A9" w:rsidRDefault="003003BE" w:rsidP="003003BE">
            <w:r w:rsidRPr="006746A9">
              <w:t>www.eea.europa.eu</w:t>
            </w:r>
          </w:p>
        </w:tc>
      </w:tr>
    </w:tbl>
    <w:p w14:paraId="53C2DAA9" w14:textId="77777777" w:rsidR="003003BE" w:rsidRPr="006746A9" w:rsidRDefault="003003BE" w:rsidP="003003BE"/>
    <w:p w14:paraId="3EC433E9" w14:textId="77777777" w:rsidR="003003BE" w:rsidRPr="006746A9" w:rsidRDefault="003003BE" w:rsidP="003003BE"/>
    <w:p w14:paraId="4759B435" w14:textId="77777777" w:rsidR="007B66E0" w:rsidRPr="006746A9" w:rsidRDefault="007B66E0">
      <w:pPr>
        <w:spacing w:before="0" w:after="200" w:line="276" w:lineRule="auto"/>
        <w:jc w:val="left"/>
      </w:pPr>
      <w:r w:rsidRPr="006746A9">
        <w:br w:type="page"/>
      </w:r>
    </w:p>
    <w:p w14:paraId="58515CF5" w14:textId="77777777" w:rsidR="007B66E0" w:rsidRPr="006746A9" w:rsidRDefault="007B66E0" w:rsidP="007B66E0">
      <w:pPr>
        <w:pStyle w:val="Heading1"/>
        <w:numPr>
          <w:ilvl w:val="0"/>
          <w:numId w:val="0"/>
        </w:numPr>
      </w:pPr>
      <w:bookmarkStart w:id="26" w:name="_Toc475713637"/>
      <w:r w:rsidRPr="006746A9">
        <w:lastRenderedPageBreak/>
        <w:t>References</w:t>
      </w:r>
      <w:bookmarkEnd w:id="26"/>
    </w:p>
    <w:p w14:paraId="289BA03C" w14:textId="437F355C" w:rsidR="007B66E0" w:rsidRPr="006746A9" w:rsidRDefault="007B66E0" w:rsidP="00CB70B5">
      <w:pPr>
        <w:pStyle w:val="BodyText"/>
      </w:pPr>
      <w:r w:rsidRPr="006746A9">
        <w:t>For print references use the following format:</w:t>
      </w:r>
    </w:p>
    <w:p w14:paraId="39F3C5B0" w14:textId="77777777" w:rsidR="007B66E0" w:rsidRPr="006746A9" w:rsidRDefault="007B66E0" w:rsidP="00CB70B5">
      <w:pPr>
        <w:pStyle w:val="BodyText"/>
      </w:pPr>
      <w:r w:rsidRPr="006746A9">
        <w:t xml:space="preserve">Author’s surname, author’s initial(s)., year of publication, </w:t>
      </w:r>
      <w:r w:rsidRPr="006746A9">
        <w:rPr>
          <w:i/>
        </w:rPr>
        <w:t>Title of reference work (where appropriate include edition number)</w:t>
      </w:r>
      <w:r w:rsidRPr="006746A9">
        <w:t>, publisher, place of publication, relevant page numbers if necessary.</w:t>
      </w:r>
    </w:p>
    <w:p w14:paraId="3B362E51" w14:textId="77777777" w:rsidR="007B66E0" w:rsidRPr="006746A9" w:rsidRDefault="007B66E0" w:rsidP="006746A9">
      <w:pPr>
        <w:pStyle w:val="BodyText"/>
        <w:numPr>
          <w:ilvl w:val="0"/>
          <w:numId w:val="0"/>
        </w:numPr>
        <w:ind w:left="720"/>
      </w:pPr>
    </w:p>
    <w:p w14:paraId="37354351" w14:textId="41CC22E2" w:rsidR="007B66E0" w:rsidRPr="006746A9" w:rsidRDefault="007B66E0" w:rsidP="00CB70B5">
      <w:pPr>
        <w:pStyle w:val="BodyText"/>
      </w:pPr>
      <w:r w:rsidRPr="006746A9">
        <w:t>For online references use the following format:</w:t>
      </w:r>
    </w:p>
    <w:p w14:paraId="11643D57" w14:textId="11AABD05" w:rsidR="007B66E0" w:rsidRPr="006746A9" w:rsidRDefault="007B66E0" w:rsidP="00CB70B5">
      <w:pPr>
        <w:pStyle w:val="BodyText"/>
      </w:pPr>
      <w:r w:rsidRPr="006746A9">
        <w:t xml:space="preserve">Author’s surname, author’s initial(s)., year of publication, </w:t>
      </w:r>
      <w:r w:rsidRPr="006746A9">
        <w:rPr>
          <w:i/>
        </w:rPr>
        <w:t>Title of reference work (where appropriate include edition number)</w:t>
      </w:r>
      <w:r w:rsidRPr="006746A9">
        <w:t>, publisher, (URL) accessed</w:t>
      </w:r>
      <w:proofErr w:type="gramStart"/>
      <w:r w:rsidRPr="006746A9">
        <w:t xml:space="preserve"> ..</w:t>
      </w:r>
      <w:proofErr w:type="gramEnd"/>
      <w:r w:rsidRPr="006746A9">
        <w:t>/../….</w:t>
      </w:r>
    </w:p>
    <w:p w14:paraId="5E221F36" w14:textId="77777777" w:rsidR="007B66E0" w:rsidRPr="006746A9" w:rsidRDefault="007B66E0" w:rsidP="006746A9">
      <w:pPr>
        <w:pStyle w:val="BodyText"/>
        <w:numPr>
          <w:ilvl w:val="0"/>
          <w:numId w:val="0"/>
        </w:numPr>
        <w:ind w:left="720"/>
      </w:pPr>
    </w:p>
    <w:p w14:paraId="5E1455DF" w14:textId="4D2F447F" w:rsidR="007B66E0" w:rsidRPr="006746A9" w:rsidRDefault="007B66E0">
      <w:pPr>
        <w:spacing w:before="0" w:after="200" w:line="276" w:lineRule="auto"/>
        <w:jc w:val="left"/>
        <w:rPr>
          <w:iCs w:val="0"/>
          <w:color w:val="000000"/>
          <w:szCs w:val="20"/>
          <w:lang w:eastAsia="en-GB"/>
        </w:rPr>
      </w:pPr>
      <w:r w:rsidRPr="006746A9">
        <w:br w:type="page"/>
      </w:r>
    </w:p>
    <w:p w14:paraId="296398F9" w14:textId="1AA26AF4" w:rsidR="007B66E0" w:rsidRPr="006746A9" w:rsidRDefault="007B66E0" w:rsidP="007B66E0">
      <w:pPr>
        <w:pStyle w:val="Heading1"/>
        <w:numPr>
          <w:ilvl w:val="0"/>
          <w:numId w:val="0"/>
        </w:numPr>
      </w:pPr>
      <w:bookmarkStart w:id="27" w:name="_Toc475713638"/>
      <w:r w:rsidRPr="006746A9">
        <w:lastRenderedPageBreak/>
        <w:t>Annex 1</w:t>
      </w:r>
      <w:r w:rsidR="000843FE" w:rsidRPr="006746A9">
        <w:t xml:space="preserve"> (repeat </w:t>
      </w:r>
      <w:r w:rsidR="0087241E" w:rsidRPr="006746A9">
        <w:t xml:space="preserve">sequentially </w:t>
      </w:r>
      <w:r w:rsidR="000843FE" w:rsidRPr="006746A9">
        <w:t>for subsequent annexes)</w:t>
      </w:r>
      <w:bookmarkEnd w:id="27"/>
    </w:p>
    <w:p w14:paraId="1568CA40" w14:textId="77777777" w:rsidR="000F0E02" w:rsidRPr="006746A9" w:rsidRDefault="000F0E02" w:rsidP="00CB70B5">
      <w:pPr>
        <w:pStyle w:val="BodyText"/>
      </w:pPr>
      <w:r w:rsidRPr="006746A9">
        <w:t>Text here</w:t>
      </w:r>
    </w:p>
    <w:p w14:paraId="63CF12E6" w14:textId="501D4C53" w:rsidR="000F0E02" w:rsidRPr="006746A9" w:rsidRDefault="000F0E02" w:rsidP="000F0E02">
      <w:pPr>
        <w:jc w:val="left"/>
        <w:rPr>
          <w:rFonts w:cstheme="minorHAnsi"/>
          <w:b/>
          <w:color w:val="002060"/>
        </w:rPr>
      </w:pPr>
      <w:r w:rsidRPr="006746A9">
        <w:rPr>
          <w:rFonts w:cstheme="minorHAnsi"/>
          <w:b/>
          <w:color w:val="002060"/>
        </w:rPr>
        <w:t xml:space="preserve">Figure/Map/ Table/Box A1.1 Caption </w:t>
      </w:r>
    </w:p>
    <w:p w14:paraId="1A14E85C" w14:textId="77777777" w:rsidR="000F0E02" w:rsidRPr="006746A9" w:rsidRDefault="000F0E02" w:rsidP="000F0E02">
      <w:pPr>
        <w:jc w:val="left"/>
        <w:rPr>
          <w:rFonts w:cstheme="minorHAnsi"/>
        </w:rPr>
      </w:pPr>
      <w:r w:rsidRPr="006746A9">
        <w:rPr>
          <w:rFonts w:cstheme="minorHAnsi"/>
        </w:rPr>
        <w:t>Insert feature here. For figures, maps and photos insert as .jpeg, .</w:t>
      </w:r>
      <w:proofErr w:type="spellStart"/>
      <w:r w:rsidRPr="006746A9">
        <w:rPr>
          <w:rFonts w:cstheme="minorHAnsi"/>
        </w:rPr>
        <w:t>png</w:t>
      </w:r>
      <w:proofErr w:type="spellEnd"/>
      <w:r w:rsidRPr="006746A9">
        <w:rPr>
          <w:rFonts w:cstheme="minorHAnsi"/>
        </w:rPr>
        <w:t xml:space="preserve"> file.</w:t>
      </w:r>
    </w:p>
    <w:p w14:paraId="2F22CCFE" w14:textId="0F05EBFD" w:rsidR="000F0E02" w:rsidRPr="006746A9" w:rsidRDefault="000F0E02" w:rsidP="000F0E02">
      <w:pPr>
        <w:jc w:val="left"/>
        <w:rPr>
          <w:rFonts w:cstheme="minorHAnsi"/>
        </w:rPr>
      </w:pPr>
      <w:r w:rsidRPr="006746A9">
        <w:rPr>
          <w:rFonts w:cstheme="minorHAnsi"/>
          <w:b/>
          <w:color w:val="002060"/>
        </w:rPr>
        <w:t>Photo A1.1 Caption</w:t>
      </w:r>
      <w:r w:rsidRPr="006746A9">
        <w:rPr>
          <w:rFonts w:cstheme="minorHAnsi"/>
          <w:color w:val="002060"/>
        </w:rPr>
        <w:t xml:space="preserve"> </w:t>
      </w:r>
      <w:r w:rsidRPr="006746A9">
        <w:rPr>
          <w:rFonts w:cstheme="minorHAnsi"/>
        </w:rPr>
        <w:t>(for photos only, the caption comes under the feature)</w:t>
      </w:r>
    </w:p>
    <w:p w14:paraId="651EEF42" w14:textId="77777777" w:rsidR="000F0E02" w:rsidRPr="006746A9" w:rsidRDefault="000F0E02" w:rsidP="000F0E02">
      <w:pPr>
        <w:jc w:val="left"/>
        <w:rPr>
          <w:rFonts w:cstheme="minorHAnsi"/>
        </w:rPr>
      </w:pPr>
    </w:p>
    <w:p w14:paraId="6ECD9FA6" w14:textId="713B0899" w:rsidR="000F0E02" w:rsidRPr="006746A9" w:rsidRDefault="000F0E02" w:rsidP="000F0E02">
      <w:pPr>
        <w:jc w:val="left"/>
        <w:rPr>
          <w:rFonts w:cstheme="minorHAnsi"/>
          <w:b/>
          <w:color w:val="002060"/>
        </w:rPr>
      </w:pPr>
      <w:r w:rsidRPr="006746A9">
        <w:rPr>
          <w:rFonts w:cstheme="minorHAnsi"/>
          <w:b/>
          <w:color w:val="002060"/>
        </w:rPr>
        <w:t xml:space="preserve">Figure/Map/ Table/Box A1.2 Caption </w:t>
      </w:r>
    </w:p>
    <w:p w14:paraId="617299FD" w14:textId="77777777" w:rsidR="000F0E02" w:rsidRPr="006746A9" w:rsidRDefault="000F0E02" w:rsidP="000F0E02">
      <w:pPr>
        <w:jc w:val="left"/>
        <w:rPr>
          <w:rFonts w:cstheme="minorHAnsi"/>
        </w:rPr>
      </w:pPr>
      <w:r w:rsidRPr="006746A9">
        <w:rPr>
          <w:rFonts w:cstheme="minorHAnsi"/>
        </w:rPr>
        <w:t>Insert feature here. For figures, maps and photos insert as .jpeg, .</w:t>
      </w:r>
      <w:proofErr w:type="spellStart"/>
      <w:r w:rsidRPr="006746A9">
        <w:rPr>
          <w:rFonts w:cstheme="minorHAnsi"/>
        </w:rPr>
        <w:t>png</w:t>
      </w:r>
      <w:proofErr w:type="spellEnd"/>
      <w:r w:rsidRPr="006746A9">
        <w:rPr>
          <w:rFonts w:cstheme="minorHAnsi"/>
        </w:rPr>
        <w:t xml:space="preserve"> file.</w:t>
      </w:r>
    </w:p>
    <w:p w14:paraId="048A7454" w14:textId="00C5BE90" w:rsidR="000F0E02" w:rsidRPr="006746A9" w:rsidRDefault="000F0E02" w:rsidP="000F0E02">
      <w:pPr>
        <w:jc w:val="left"/>
        <w:rPr>
          <w:rFonts w:cstheme="minorHAnsi"/>
        </w:rPr>
      </w:pPr>
      <w:r w:rsidRPr="006746A9">
        <w:rPr>
          <w:rFonts w:cstheme="minorHAnsi"/>
          <w:b/>
          <w:color w:val="002060"/>
        </w:rPr>
        <w:t>Photo A1.2 Caption</w:t>
      </w:r>
      <w:r w:rsidRPr="006746A9">
        <w:rPr>
          <w:rFonts w:cstheme="minorHAnsi"/>
          <w:color w:val="002060"/>
        </w:rPr>
        <w:t xml:space="preserve"> </w:t>
      </w:r>
      <w:r w:rsidRPr="006746A9">
        <w:rPr>
          <w:rFonts w:cstheme="minorHAnsi"/>
        </w:rPr>
        <w:t>(for photos only, the caption comes under the feature)</w:t>
      </w:r>
    </w:p>
    <w:p w14:paraId="73B72207" w14:textId="0C84F59C" w:rsidR="00CD17B4" w:rsidRPr="006746A9" w:rsidRDefault="00CD17B4" w:rsidP="00CB70B5">
      <w:pPr>
        <w:pStyle w:val="BodyText"/>
      </w:pPr>
    </w:p>
    <w:p w14:paraId="7F692CA7" w14:textId="77777777" w:rsidR="00CD17B4" w:rsidRPr="006746A9" w:rsidRDefault="00CD17B4" w:rsidP="00CD17B4"/>
    <w:p w14:paraId="35BD40B1" w14:textId="4FC6D848" w:rsidR="003D648F" w:rsidRPr="006746A9" w:rsidRDefault="003D648F" w:rsidP="00D27F5F">
      <w:pPr>
        <w:spacing w:before="0" w:after="200" w:line="276" w:lineRule="auto"/>
        <w:jc w:val="left"/>
      </w:pPr>
    </w:p>
    <w:sectPr w:rsidR="003D648F" w:rsidRPr="006746A9" w:rsidSect="00C34C73">
      <w:headerReference w:type="default" r:id="rId16"/>
      <w:footerReference w:type="default" r:id="rId17"/>
      <w:headerReference w:type="first" r:id="rId18"/>
      <w:footerReference w:type="first" r:id="rId19"/>
      <w:pgSz w:w="11906" w:h="16838"/>
      <w:pgMar w:top="1417" w:right="1701" w:bottom="1417" w:left="1701"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609CB" w14:textId="77777777" w:rsidR="001D0F05" w:rsidRDefault="001D0F05" w:rsidP="00442DE0">
      <w:r>
        <w:separator/>
      </w:r>
    </w:p>
  </w:endnote>
  <w:endnote w:type="continuationSeparator" w:id="0">
    <w:p w14:paraId="23B0B187" w14:textId="77777777" w:rsidR="001D0F05" w:rsidRDefault="001D0F05" w:rsidP="0044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auto"/>
    <w:pitch w:val="default"/>
    <w:sig w:usb0="00000003" w:usb1="00000000" w:usb2="00000000" w:usb3="00000000" w:csb0="00000001" w:csb1="00000000"/>
  </w:font>
  <w:font w:name="ヒラギノ角ゴ Pro W3">
    <w:altName w:val="Arial Unicode MS"/>
    <w:charset w:val="4E"/>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9E4D" w14:textId="7454FF01" w:rsidR="001D0F05" w:rsidRPr="00822195" w:rsidRDefault="001D0F05">
    <w:pPr>
      <w:pStyle w:val="Footer"/>
      <w:rPr>
        <w:rFonts w:cstheme="minorHAnsi"/>
        <w:sz w:val="18"/>
      </w:rPr>
    </w:pPr>
    <w:r w:rsidRPr="00822195">
      <w:rPr>
        <w:rFonts w:cstheme="minorHAnsi"/>
        <w:sz w:val="18"/>
      </w:rPr>
      <w:fldChar w:fldCharType="begin"/>
    </w:r>
    <w:r w:rsidRPr="00822195">
      <w:rPr>
        <w:rFonts w:cstheme="minorHAnsi"/>
        <w:sz w:val="18"/>
      </w:rPr>
      <w:instrText xml:space="preserve"> FILENAME   \* MERGEFORMAT </w:instrText>
    </w:r>
    <w:r w:rsidRPr="00822195">
      <w:rPr>
        <w:rFonts w:cstheme="minorHAnsi"/>
        <w:sz w:val="18"/>
      </w:rPr>
      <w:fldChar w:fldCharType="separate"/>
    </w:r>
    <w:r w:rsidR="00006C70">
      <w:rPr>
        <w:rFonts w:cstheme="minorHAnsi"/>
        <w:noProof/>
        <w:sz w:val="18"/>
      </w:rPr>
      <w:t>Report template_240217 - December</w:t>
    </w:r>
    <w:r w:rsidR="00483F23">
      <w:rPr>
        <w:rFonts w:cstheme="minorHAnsi"/>
        <w:noProof/>
        <w:sz w:val="18"/>
      </w:rPr>
      <w:t xml:space="preserve"> 2017</w:t>
    </w:r>
    <w:r w:rsidRPr="00822195">
      <w:rPr>
        <w:rFonts w:cstheme="minorHAnsi"/>
        <w:noProof/>
        <w:sz w:val="18"/>
      </w:rPr>
      <w:fldChar w:fldCharType="end"/>
    </w:r>
  </w:p>
  <w:p w14:paraId="072EECE2" w14:textId="304C6883" w:rsidR="001D0F05" w:rsidRPr="00822195" w:rsidRDefault="001D0F05">
    <w:pPr>
      <w:pStyle w:val="Footer"/>
      <w:rPr>
        <w:rFonts w:cstheme="minorHAnsi"/>
        <w:sz w:val="18"/>
      </w:rPr>
    </w:pPr>
    <w:r w:rsidRPr="00822195">
      <w:rPr>
        <w:rFonts w:cstheme="minorHAnsi"/>
        <w:sz w:val="18"/>
      </w:rPr>
      <w:t xml:space="preserve">Page | </w:t>
    </w:r>
    <w:r w:rsidRPr="00822195">
      <w:rPr>
        <w:rFonts w:cstheme="minorHAnsi"/>
        <w:sz w:val="18"/>
      </w:rPr>
      <w:fldChar w:fldCharType="begin"/>
    </w:r>
    <w:r w:rsidRPr="00822195">
      <w:rPr>
        <w:rFonts w:cstheme="minorHAnsi"/>
        <w:sz w:val="18"/>
      </w:rPr>
      <w:instrText xml:space="preserve"> PAGE   \* MERGEFORMAT </w:instrText>
    </w:r>
    <w:r w:rsidRPr="00822195">
      <w:rPr>
        <w:rFonts w:cstheme="minorHAnsi"/>
        <w:sz w:val="18"/>
      </w:rPr>
      <w:fldChar w:fldCharType="separate"/>
    </w:r>
    <w:r w:rsidR="00006C70">
      <w:rPr>
        <w:rFonts w:cstheme="minorHAnsi"/>
        <w:noProof/>
        <w:sz w:val="18"/>
      </w:rPr>
      <w:t>7</w:t>
    </w:r>
    <w:r w:rsidRPr="00822195">
      <w:rPr>
        <w:rFonts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CA68" w14:textId="77777777" w:rsidR="001D0F05" w:rsidRDefault="001D0F05" w:rsidP="00442DE0">
    <w:pPr>
      <w:pStyle w:val="Footer"/>
    </w:pPr>
    <w:r>
      <w:rPr>
        <w:noProof/>
        <w:lang w:eastAsia="en-GB"/>
      </w:rPr>
      <mc:AlternateContent>
        <mc:Choice Requires="wps">
          <w:drawing>
            <wp:anchor distT="0" distB="0" distL="114300" distR="114300" simplePos="0" relativeHeight="251665408" behindDoc="0" locked="0" layoutInCell="1" allowOverlap="1" wp14:anchorId="347C700D" wp14:editId="24E37C7D">
              <wp:simplePos x="0" y="0"/>
              <wp:positionH relativeFrom="column">
                <wp:posOffset>4685665</wp:posOffset>
              </wp:positionH>
              <wp:positionV relativeFrom="bottomMargin">
                <wp:posOffset>-320040</wp:posOffset>
              </wp:positionV>
              <wp:extent cx="1551305" cy="9956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95680"/>
                      </a:xfrm>
                      <a:prstGeom prst="rect">
                        <a:avLst/>
                      </a:prstGeom>
                      <a:solidFill>
                        <a:srgbClr val="FFFFFF"/>
                      </a:solidFill>
                      <a:ln w="9525">
                        <a:noFill/>
                        <a:miter lim="800000"/>
                        <a:headEnd/>
                        <a:tailEnd/>
                      </a:ln>
                    </wps:spPr>
                    <wps:txbx>
                      <w:txbxContent>
                        <w:p w14:paraId="2F52DA36" w14:textId="77777777" w:rsidR="001D0F05" w:rsidRPr="00822195" w:rsidRDefault="001D0F05" w:rsidP="00442DE0">
                          <w:pPr>
                            <w:pStyle w:val="Footer"/>
                            <w:rPr>
                              <w:rFonts w:cstheme="minorHAnsi"/>
                              <w:sz w:val="18"/>
                              <w:lang w:val="da-DK"/>
                            </w:rPr>
                          </w:pPr>
                          <w:r w:rsidRPr="00822195">
                            <w:rPr>
                              <w:rFonts w:cstheme="minorHAnsi"/>
                              <w:sz w:val="18"/>
                              <w:lang w:val="da-DK"/>
                            </w:rPr>
                            <w:t>Kongens Nytorv 6</w:t>
                          </w:r>
                        </w:p>
                        <w:p w14:paraId="188A18E5" w14:textId="77777777" w:rsidR="001D0F05" w:rsidRPr="00822195" w:rsidRDefault="001D0F05" w:rsidP="00442DE0">
                          <w:pPr>
                            <w:pStyle w:val="Footer"/>
                            <w:rPr>
                              <w:rFonts w:cstheme="minorHAnsi"/>
                              <w:sz w:val="18"/>
                              <w:lang w:val="da-DK"/>
                            </w:rPr>
                          </w:pPr>
                          <w:r w:rsidRPr="00822195">
                            <w:rPr>
                              <w:rFonts w:cstheme="minorHAnsi"/>
                              <w:sz w:val="18"/>
                              <w:lang w:val="da-DK"/>
                            </w:rPr>
                            <w:t>1050 Copenhagen K</w:t>
                          </w:r>
                        </w:p>
                        <w:p w14:paraId="04E9C36A" w14:textId="77777777" w:rsidR="001D0F05" w:rsidRPr="00822195" w:rsidRDefault="001D0F05" w:rsidP="00442DE0">
                          <w:pPr>
                            <w:pStyle w:val="Footer"/>
                            <w:rPr>
                              <w:rFonts w:cstheme="minorHAnsi"/>
                              <w:sz w:val="18"/>
                              <w:lang w:val="da-DK"/>
                            </w:rPr>
                          </w:pPr>
                          <w:r w:rsidRPr="00822195">
                            <w:rPr>
                              <w:rFonts w:cstheme="minorHAnsi"/>
                              <w:sz w:val="18"/>
                              <w:lang w:val="da-DK"/>
                            </w:rPr>
                            <w:t>Denmark</w:t>
                          </w:r>
                        </w:p>
                        <w:p w14:paraId="16FA7228" w14:textId="77777777" w:rsidR="001D0F05" w:rsidRPr="00822195" w:rsidRDefault="001D0F05" w:rsidP="00442DE0">
                          <w:pPr>
                            <w:pStyle w:val="Footer"/>
                            <w:rPr>
                              <w:rFonts w:cstheme="minorHAnsi"/>
                              <w:sz w:val="18"/>
                              <w:lang w:val="da-DK"/>
                            </w:rPr>
                          </w:pPr>
                          <w:r w:rsidRPr="00822195">
                            <w:rPr>
                              <w:rFonts w:cstheme="minorHAnsi"/>
                              <w:sz w:val="18"/>
                              <w:lang w:val="da-DK"/>
                            </w:rPr>
                            <w:t>Tel.: +45 3336 7100</w:t>
                          </w:r>
                        </w:p>
                        <w:p w14:paraId="20FA284C" w14:textId="77777777" w:rsidR="001D0F05" w:rsidRPr="00822195" w:rsidRDefault="001D0F05" w:rsidP="00442DE0">
                          <w:pPr>
                            <w:pStyle w:val="Footer"/>
                            <w:rPr>
                              <w:rFonts w:cstheme="minorHAnsi"/>
                              <w:sz w:val="18"/>
                            </w:rPr>
                          </w:pPr>
                          <w:r w:rsidRPr="00822195">
                            <w:rPr>
                              <w:rFonts w:cstheme="minorHAnsi"/>
                              <w:sz w:val="18"/>
                            </w:rPr>
                            <w:t>Fax: +45 3336 7199</w:t>
                          </w:r>
                        </w:p>
                        <w:p w14:paraId="37E8B531" w14:textId="77777777" w:rsidR="001D0F05" w:rsidRPr="00822195" w:rsidRDefault="00DB7B49" w:rsidP="00442DE0">
                          <w:pPr>
                            <w:pStyle w:val="Footer"/>
                            <w:rPr>
                              <w:rFonts w:cstheme="minorHAnsi"/>
                              <w:sz w:val="18"/>
                            </w:rPr>
                          </w:pPr>
                          <w:hyperlink r:id="rId1" w:history="1">
                            <w:r w:rsidR="001D0F05" w:rsidRPr="00822195">
                              <w:rPr>
                                <w:rStyle w:val="Hyperlink"/>
                                <w:rFonts w:cstheme="minorHAnsi"/>
                                <w:sz w:val="18"/>
                              </w:rPr>
                              <w:t>eea.europa.eu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700D" id="_x0000_t202" coordsize="21600,21600" o:spt="202" path="m,l,21600r21600,l21600,xe">
              <v:stroke joinstyle="miter"/>
              <v:path gradientshapeok="t" o:connecttype="rect"/>
            </v:shapetype>
            <v:shape id="Text Box 2" o:spid="_x0000_s1026" type="#_x0000_t202" style="position:absolute;left:0;text-align:left;margin-left:368.95pt;margin-top:-25.2pt;width:122.15pt;height: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" stroked="f">
              <v:textbox>
                <w:txbxContent>
                  <w:p w14:paraId="2F52DA36" w14:textId="77777777" w:rsidR="001D0F05" w:rsidRPr="00822195" w:rsidRDefault="001D0F05" w:rsidP="00442DE0">
                    <w:pPr>
                      <w:pStyle w:val="Footer"/>
                      <w:rPr>
                        <w:rFonts w:cstheme="minorHAnsi"/>
                        <w:sz w:val="18"/>
                        <w:lang w:val="da-DK"/>
                      </w:rPr>
                    </w:pPr>
                    <w:r w:rsidRPr="00822195">
                      <w:rPr>
                        <w:rFonts w:cstheme="minorHAnsi"/>
                        <w:sz w:val="18"/>
                        <w:lang w:val="da-DK"/>
                      </w:rPr>
                      <w:t>Kongens Nytorv 6</w:t>
                    </w:r>
                  </w:p>
                  <w:p w14:paraId="188A18E5" w14:textId="77777777" w:rsidR="001D0F05" w:rsidRPr="00822195" w:rsidRDefault="001D0F05" w:rsidP="00442DE0">
                    <w:pPr>
                      <w:pStyle w:val="Footer"/>
                      <w:rPr>
                        <w:rFonts w:cstheme="minorHAnsi"/>
                        <w:sz w:val="18"/>
                        <w:lang w:val="da-DK"/>
                      </w:rPr>
                    </w:pPr>
                    <w:r w:rsidRPr="00822195">
                      <w:rPr>
                        <w:rFonts w:cstheme="minorHAnsi"/>
                        <w:sz w:val="18"/>
                        <w:lang w:val="da-DK"/>
                      </w:rPr>
                      <w:t>1050 Copenhagen K</w:t>
                    </w:r>
                  </w:p>
                  <w:p w14:paraId="04E9C36A" w14:textId="77777777" w:rsidR="001D0F05" w:rsidRPr="00822195" w:rsidRDefault="001D0F05" w:rsidP="00442DE0">
                    <w:pPr>
                      <w:pStyle w:val="Footer"/>
                      <w:rPr>
                        <w:rFonts w:cstheme="minorHAnsi"/>
                        <w:sz w:val="18"/>
                        <w:lang w:val="da-DK"/>
                      </w:rPr>
                    </w:pPr>
                    <w:r w:rsidRPr="00822195">
                      <w:rPr>
                        <w:rFonts w:cstheme="minorHAnsi"/>
                        <w:sz w:val="18"/>
                        <w:lang w:val="da-DK"/>
                      </w:rPr>
                      <w:t>Denmark</w:t>
                    </w:r>
                  </w:p>
                  <w:p w14:paraId="16FA7228" w14:textId="77777777" w:rsidR="001D0F05" w:rsidRPr="00822195" w:rsidRDefault="001D0F05" w:rsidP="00442DE0">
                    <w:pPr>
                      <w:pStyle w:val="Footer"/>
                      <w:rPr>
                        <w:rFonts w:cstheme="minorHAnsi"/>
                        <w:sz w:val="18"/>
                        <w:lang w:val="da-DK"/>
                      </w:rPr>
                    </w:pPr>
                    <w:r w:rsidRPr="00822195">
                      <w:rPr>
                        <w:rFonts w:cstheme="minorHAnsi"/>
                        <w:sz w:val="18"/>
                        <w:lang w:val="da-DK"/>
                      </w:rPr>
                      <w:t>Tel.: +45 3336 7100</w:t>
                    </w:r>
                  </w:p>
                  <w:p w14:paraId="20FA284C" w14:textId="77777777" w:rsidR="001D0F05" w:rsidRPr="00822195" w:rsidRDefault="001D0F05" w:rsidP="00442DE0">
                    <w:pPr>
                      <w:pStyle w:val="Footer"/>
                      <w:rPr>
                        <w:rFonts w:cstheme="minorHAnsi"/>
                        <w:sz w:val="18"/>
                      </w:rPr>
                    </w:pPr>
                    <w:r w:rsidRPr="00822195">
                      <w:rPr>
                        <w:rFonts w:cstheme="minorHAnsi"/>
                        <w:sz w:val="18"/>
                      </w:rPr>
                      <w:t>Fax: +45 3336 7199</w:t>
                    </w:r>
                  </w:p>
                  <w:p w14:paraId="37E8B531" w14:textId="77777777" w:rsidR="001D0F05" w:rsidRPr="00822195" w:rsidRDefault="003924E6" w:rsidP="00442DE0">
                    <w:pPr>
                      <w:pStyle w:val="Footer"/>
                      <w:rPr>
                        <w:rFonts w:cstheme="minorHAnsi"/>
                        <w:sz w:val="18"/>
                      </w:rPr>
                    </w:pPr>
                    <w:hyperlink r:id="rId2" w:history="1">
                      <w:r w:rsidR="001D0F05" w:rsidRPr="00822195">
                        <w:rPr>
                          <w:rStyle w:val="Hyperlink"/>
                          <w:rFonts w:cstheme="minorHAnsi"/>
                          <w:sz w:val="18"/>
                        </w:rPr>
                        <w:t>eea.europa.eu</w:t>
                      </w:r>
                    </w:hyperlink>
                  </w:p>
                </w:txbxContent>
              </v:textbox>
              <w10:wrap type="squar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EF4E" w14:textId="77777777" w:rsidR="001D0F05" w:rsidRDefault="001D0F05" w:rsidP="00442DE0">
      <w:r>
        <w:separator/>
      </w:r>
    </w:p>
  </w:footnote>
  <w:footnote w:type="continuationSeparator" w:id="0">
    <w:p w14:paraId="4D14F7A7" w14:textId="77777777" w:rsidR="001D0F05" w:rsidRDefault="001D0F05" w:rsidP="0044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FB42" w14:textId="77777777" w:rsidR="001D0F05" w:rsidRDefault="001D0F05" w:rsidP="00442DE0">
    <w:r>
      <w:rPr>
        <w:noProof/>
        <w:lang w:eastAsia="en-GB"/>
      </w:rPr>
      <w:drawing>
        <wp:anchor distT="0" distB="0" distL="114300" distR="114300" simplePos="0" relativeHeight="251659264" behindDoc="1" locked="0" layoutInCell="1" allowOverlap="1" wp14:anchorId="4CCACBA2" wp14:editId="1AF2F68C">
          <wp:simplePos x="0" y="0"/>
          <wp:positionH relativeFrom="page">
            <wp:posOffset>3829050</wp:posOffset>
          </wp:positionH>
          <wp:positionV relativeFrom="topMargin">
            <wp:align>bottom</wp:align>
          </wp:positionV>
          <wp:extent cx="2882265" cy="734060"/>
          <wp:effectExtent l="0" t="0" r="0" b="0"/>
          <wp:wrapNone/>
          <wp:docPr id="5" name="Picture 5"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340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05E3" w14:textId="77777777" w:rsidR="001D0F05" w:rsidRDefault="001D0F05" w:rsidP="00442DE0">
    <w:r>
      <w:rPr>
        <w:noProof/>
        <w:lang w:eastAsia="en-GB"/>
      </w:rPr>
      <w:drawing>
        <wp:anchor distT="0" distB="0" distL="114300" distR="114300" simplePos="0" relativeHeight="251663360" behindDoc="1" locked="0" layoutInCell="1" allowOverlap="1" wp14:anchorId="75E91386" wp14:editId="099F0481">
          <wp:simplePos x="0" y="0"/>
          <wp:positionH relativeFrom="page">
            <wp:posOffset>3947160</wp:posOffset>
          </wp:positionH>
          <wp:positionV relativeFrom="topMargin">
            <wp:align>bottom</wp:align>
          </wp:positionV>
          <wp:extent cx="2882265" cy="734060"/>
          <wp:effectExtent l="0" t="0" r="0" b="0"/>
          <wp:wrapNone/>
          <wp:docPr id="1"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34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F26"/>
    <w:multiLevelType w:val="hybridMultilevel"/>
    <w:tmpl w:val="F14CA860"/>
    <w:lvl w:ilvl="0" w:tplc="DF4043A2">
      <w:start w:val="1"/>
      <w:numFmt w:val="decimal"/>
      <w:pStyle w:val="Heading7"/>
      <w:lvlText w:val="A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6661"/>
    <w:multiLevelType w:val="multilevel"/>
    <w:tmpl w:val="972C1AEA"/>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EB13E82"/>
    <w:multiLevelType w:val="multilevel"/>
    <w:tmpl w:val="4F2E0D4E"/>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D522AB"/>
    <w:multiLevelType w:val="multilevel"/>
    <w:tmpl w:val="4086D510"/>
    <w:numStyleLink w:val="Style1"/>
  </w:abstractNum>
  <w:abstractNum w:abstractNumId="4" w15:restartNumberingAfterBreak="0">
    <w:nsid w:val="0F2C2C70"/>
    <w:multiLevelType w:val="hybridMultilevel"/>
    <w:tmpl w:val="0FCC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9174A"/>
    <w:multiLevelType w:val="multilevel"/>
    <w:tmpl w:val="5BDE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97E4D"/>
    <w:multiLevelType w:val="multilevel"/>
    <w:tmpl w:val="B2B8B6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3B256A7"/>
    <w:multiLevelType w:val="multilevel"/>
    <w:tmpl w:val="4A48002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6F18CA"/>
    <w:multiLevelType w:val="multilevel"/>
    <w:tmpl w:val="F1CE079C"/>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EF8259C"/>
    <w:multiLevelType w:val="multilevel"/>
    <w:tmpl w:val="5308B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590BE7"/>
    <w:multiLevelType w:val="hybridMultilevel"/>
    <w:tmpl w:val="01489AF8"/>
    <w:lvl w:ilvl="0" w:tplc="86EECB20">
      <w:start w:val="1"/>
      <w:numFmt w:val="bullet"/>
      <w:pStyle w:val="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507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F2192A"/>
    <w:multiLevelType w:val="multilevel"/>
    <w:tmpl w:val="4086D51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8B4553A"/>
    <w:multiLevelType w:val="multilevel"/>
    <w:tmpl w:val="0870122A"/>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280532"/>
    <w:multiLevelType w:val="hybridMultilevel"/>
    <w:tmpl w:val="972C1AEA"/>
    <w:lvl w:ilvl="0" w:tplc="579A0BCE">
      <w:start w:val="1"/>
      <w:numFmt w:val="decimal"/>
      <w:lvlText w:val="%1."/>
      <w:lvlJc w:val="left"/>
      <w:pPr>
        <w:ind w:left="1065" w:hanging="705"/>
      </w:pPr>
      <w:rPr>
        <w:rFonts w:hint="default"/>
      </w:rPr>
    </w:lvl>
    <w:lvl w:ilvl="1" w:tplc="26ACDFF4" w:tentative="1">
      <w:start w:val="1"/>
      <w:numFmt w:val="lowerLetter"/>
      <w:lvlText w:val="%2."/>
      <w:lvlJc w:val="left"/>
      <w:pPr>
        <w:ind w:left="1440" w:hanging="360"/>
      </w:pPr>
    </w:lvl>
    <w:lvl w:ilvl="2" w:tplc="42368584" w:tentative="1">
      <w:start w:val="1"/>
      <w:numFmt w:val="lowerRoman"/>
      <w:lvlText w:val="%3."/>
      <w:lvlJc w:val="right"/>
      <w:pPr>
        <w:ind w:left="2160" w:hanging="180"/>
      </w:pPr>
    </w:lvl>
    <w:lvl w:ilvl="3" w:tplc="C2281A14" w:tentative="1">
      <w:start w:val="1"/>
      <w:numFmt w:val="decimal"/>
      <w:lvlText w:val="%4."/>
      <w:lvlJc w:val="left"/>
      <w:pPr>
        <w:ind w:left="2880" w:hanging="360"/>
      </w:pPr>
    </w:lvl>
    <w:lvl w:ilvl="4" w:tplc="DF80D9A2" w:tentative="1">
      <w:start w:val="1"/>
      <w:numFmt w:val="lowerLetter"/>
      <w:lvlText w:val="%5."/>
      <w:lvlJc w:val="left"/>
      <w:pPr>
        <w:ind w:left="3600" w:hanging="360"/>
      </w:pPr>
    </w:lvl>
    <w:lvl w:ilvl="5" w:tplc="A9E2ECD8" w:tentative="1">
      <w:start w:val="1"/>
      <w:numFmt w:val="lowerRoman"/>
      <w:lvlText w:val="%6."/>
      <w:lvlJc w:val="right"/>
      <w:pPr>
        <w:ind w:left="4320" w:hanging="180"/>
      </w:pPr>
    </w:lvl>
    <w:lvl w:ilvl="6" w:tplc="98406A70" w:tentative="1">
      <w:start w:val="1"/>
      <w:numFmt w:val="decimal"/>
      <w:lvlText w:val="%7."/>
      <w:lvlJc w:val="left"/>
      <w:pPr>
        <w:ind w:left="5040" w:hanging="360"/>
      </w:pPr>
    </w:lvl>
    <w:lvl w:ilvl="7" w:tplc="A3E0583E" w:tentative="1">
      <w:start w:val="1"/>
      <w:numFmt w:val="lowerLetter"/>
      <w:lvlText w:val="%8."/>
      <w:lvlJc w:val="left"/>
      <w:pPr>
        <w:ind w:left="5760" w:hanging="360"/>
      </w:pPr>
    </w:lvl>
    <w:lvl w:ilvl="8" w:tplc="B3F68168" w:tentative="1">
      <w:start w:val="1"/>
      <w:numFmt w:val="lowerRoman"/>
      <w:lvlText w:val="%9."/>
      <w:lvlJc w:val="right"/>
      <w:pPr>
        <w:ind w:left="6480" w:hanging="180"/>
      </w:pPr>
    </w:lvl>
  </w:abstractNum>
  <w:abstractNum w:abstractNumId="15" w15:restartNumberingAfterBreak="0">
    <w:nsid w:val="5BEB22D3"/>
    <w:multiLevelType w:val="multilevel"/>
    <w:tmpl w:val="61B251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15F4D31"/>
    <w:multiLevelType w:val="hybridMultilevel"/>
    <w:tmpl w:val="6BA4E438"/>
    <w:lvl w:ilvl="0" w:tplc="97F4DC8C">
      <w:start w:val="1"/>
      <w:numFmt w:val="decimal"/>
      <w:pStyle w:val="Heading5"/>
      <w:lvlText w:val="Anne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8E4C8F"/>
    <w:multiLevelType w:val="hybridMultilevel"/>
    <w:tmpl w:val="9834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C03"/>
    <w:multiLevelType w:val="multilevel"/>
    <w:tmpl w:val="61E05D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61447A2"/>
    <w:multiLevelType w:val="multilevel"/>
    <w:tmpl w:val="3C2CC5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5948B2"/>
    <w:multiLevelType w:val="singleLevel"/>
    <w:tmpl w:val="36142870"/>
    <w:lvl w:ilvl="0">
      <w:start w:val="1"/>
      <w:numFmt w:val="decimal"/>
      <w:lvlText w:val="%1."/>
      <w:lvlJc w:val="left"/>
      <w:pPr>
        <w:ind w:left="360" w:hanging="360"/>
      </w:pPr>
      <w:rPr>
        <w:rFonts w:hint="default"/>
      </w:rPr>
    </w:lvl>
  </w:abstractNum>
  <w:abstractNum w:abstractNumId="21" w15:restartNumberingAfterBreak="0">
    <w:nsid w:val="70930A04"/>
    <w:multiLevelType w:val="hybridMultilevel"/>
    <w:tmpl w:val="FDA65EA8"/>
    <w:lvl w:ilvl="0" w:tplc="8E46C0E0">
      <w:start w:val="1"/>
      <w:numFmt w:val="bullet"/>
      <w:lvlText w:val=""/>
      <w:lvlJc w:val="left"/>
      <w:pPr>
        <w:ind w:left="720" w:hanging="360"/>
      </w:pPr>
      <w:rPr>
        <w:rFonts w:ascii="Symbol" w:hAnsi="Symbol" w:hint="default"/>
      </w:rPr>
    </w:lvl>
    <w:lvl w:ilvl="1" w:tplc="DE088106" w:tentative="1">
      <w:start w:val="1"/>
      <w:numFmt w:val="bullet"/>
      <w:lvlText w:val="o"/>
      <w:lvlJc w:val="left"/>
      <w:pPr>
        <w:ind w:left="1440" w:hanging="360"/>
      </w:pPr>
      <w:rPr>
        <w:rFonts w:ascii="Courier New" w:hAnsi="Courier New" w:cs="Courier New" w:hint="default"/>
      </w:rPr>
    </w:lvl>
    <w:lvl w:ilvl="2" w:tplc="45AE87D8" w:tentative="1">
      <w:start w:val="1"/>
      <w:numFmt w:val="bullet"/>
      <w:lvlText w:val=""/>
      <w:lvlJc w:val="left"/>
      <w:pPr>
        <w:ind w:left="2160" w:hanging="360"/>
      </w:pPr>
      <w:rPr>
        <w:rFonts w:ascii="Wingdings" w:hAnsi="Wingdings" w:hint="default"/>
      </w:rPr>
    </w:lvl>
    <w:lvl w:ilvl="3" w:tplc="F2729728" w:tentative="1">
      <w:start w:val="1"/>
      <w:numFmt w:val="bullet"/>
      <w:lvlText w:val=""/>
      <w:lvlJc w:val="left"/>
      <w:pPr>
        <w:ind w:left="2880" w:hanging="360"/>
      </w:pPr>
      <w:rPr>
        <w:rFonts w:ascii="Symbol" w:hAnsi="Symbol" w:hint="default"/>
      </w:rPr>
    </w:lvl>
    <w:lvl w:ilvl="4" w:tplc="4D9E3130" w:tentative="1">
      <w:start w:val="1"/>
      <w:numFmt w:val="bullet"/>
      <w:lvlText w:val="o"/>
      <w:lvlJc w:val="left"/>
      <w:pPr>
        <w:ind w:left="3600" w:hanging="360"/>
      </w:pPr>
      <w:rPr>
        <w:rFonts w:ascii="Courier New" w:hAnsi="Courier New" w:cs="Courier New" w:hint="default"/>
      </w:rPr>
    </w:lvl>
    <w:lvl w:ilvl="5" w:tplc="8D987ED6" w:tentative="1">
      <w:start w:val="1"/>
      <w:numFmt w:val="bullet"/>
      <w:lvlText w:val=""/>
      <w:lvlJc w:val="left"/>
      <w:pPr>
        <w:ind w:left="4320" w:hanging="360"/>
      </w:pPr>
      <w:rPr>
        <w:rFonts w:ascii="Wingdings" w:hAnsi="Wingdings" w:hint="default"/>
      </w:rPr>
    </w:lvl>
    <w:lvl w:ilvl="6" w:tplc="3CB6815E" w:tentative="1">
      <w:start w:val="1"/>
      <w:numFmt w:val="bullet"/>
      <w:lvlText w:val=""/>
      <w:lvlJc w:val="left"/>
      <w:pPr>
        <w:ind w:left="5040" w:hanging="360"/>
      </w:pPr>
      <w:rPr>
        <w:rFonts w:ascii="Symbol" w:hAnsi="Symbol" w:hint="default"/>
      </w:rPr>
    </w:lvl>
    <w:lvl w:ilvl="7" w:tplc="7C3443EC" w:tentative="1">
      <w:start w:val="1"/>
      <w:numFmt w:val="bullet"/>
      <w:lvlText w:val="o"/>
      <w:lvlJc w:val="left"/>
      <w:pPr>
        <w:ind w:left="5760" w:hanging="360"/>
      </w:pPr>
      <w:rPr>
        <w:rFonts w:ascii="Courier New" w:hAnsi="Courier New" w:cs="Courier New" w:hint="default"/>
      </w:rPr>
    </w:lvl>
    <w:lvl w:ilvl="8" w:tplc="11E02550" w:tentative="1">
      <w:start w:val="1"/>
      <w:numFmt w:val="bullet"/>
      <w:lvlText w:val=""/>
      <w:lvlJc w:val="left"/>
      <w:pPr>
        <w:ind w:left="6480" w:hanging="360"/>
      </w:pPr>
      <w:rPr>
        <w:rFonts w:ascii="Wingdings" w:hAnsi="Wingdings" w:hint="default"/>
      </w:rPr>
    </w:lvl>
  </w:abstractNum>
  <w:abstractNum w:abstractNumId="22" w15:restartNumberingAfterBreak="0">
    <w:nsid w:val="739D2FB7"/>
    <w:multiLevelType w:val="hybridMultilevel"/>
    <w:tmpl w:val="6FB01E9C"/>
    <w:lvl w:ilvl="0" w:tplc="F45E7C9C">
      <w:start w:val="1"/>
      <w:numFmt w:val="decimal"/>
      <w:pStyle w:val="Heading6"/>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051F8"/>
    <w:multiLevelType w:val="hybridMultilevel"/>
    <w:tmpl w:val="1C6A7F04"/>
    <w:lvl w:ilvl="0" w:tplc="0C0A0001">
      <w:numFmt w:val="bullet"/>
      <w:pStyle w:val="ListParagraph"/>
      <w:lvlText w:val="•"/>
      <w:lvlJc w:val="left"/>
      <w:pPr>
        <w:ind w:left="1065" w:hanging="705"/>
      </w:pPr>
      <w:rPr>
        <w:rFonts w:ascii="Open Sans" w:eastAsia="ヒラギノ角ゴ Pro W3"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5018A0"/>
    <w:multiLevelType w:val="hybridMultilevel"/>
    <w:tmpl w:val="F0F8F61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6"/>
  </w:num>
  <w:num w:numId="2">
    <w:abstractNumId w:val="21"/>
  </w:num>
  <w:num w:numId="3">
    <w:abstractNumId w:val="23"/>
  </w:num>
  <w:num w:numId="4">
    <w:abstractNumId w:val="6"/>
  </w:num>
  <w:num w:numId="5">
    <w:abstractNumId w:val="23"/>
  </w:num>
  <w:num w:numId="6">
    <w:abstractNumId w:val="14"/>
  </w:num>
  <w:num w:numId="7">
    <w:abstractNumId w:val="6"/>
  </w:num>
  <w:num w:numId="8">
    <w:abstractNumId w:val="1"/>
  </w:num>
  <w:num w:numId="9">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2"/>
  </w:num>
  <w:num w:numId="11">
    <w:abstractNumId w:val="3"/>
  </w:num>
  <w:num w:numId="12">
    <w:abstractNumId w:val="2"/>
  </w:num>
  <w:num w:numId="13">
    <w:abstractNumId w:val="11"/>
  </w:num>
  <w:num w:numId="14">
    <w:abstractNumId w:val="20"/>
  </w:num>
  <w:num w:numId="15">
    <w:abstractNumId w:val="13"/>
  </w:num>
  <w:num w:numId="16">
    <w:abstractNumId w:val="7"/>
  </w:num>
  <w:num w:numId="17">
    <w:abstractNumId w:val="18"/>
  </w:num>
  <w:num w:numId="18">
    <w:abstractNumId w:val="19"/>
  </w:num>
  <w:num w:numId="19">
    <w:abstractNumId w:val="20"/>
    <w:lvlOverride w:ilvl="0">
      <w:lvl w:ilvl="0">
        <w:start w:val="1"/>
        <w:numFmt w:val="decimal"/>
        <w:lvlText w:val="%1."/>
        <w:lvlJc w:val="left"/>
        <w:pPr>
          <w:ind w:left="360" w:hanging="360"/>
        </w:pPr>
        <w:rPr>
          <w:rFonts w:hint="default"/>
        </w:rPr>
      </w:lvl>
    </w:lvlOverride>
  </w:num>
  <w:num w:numId="20">
    <w:abstractNumId w:val="9"/>
  </w:num>
  <w:num w:numId="21">
    <w:abstractNumId w:val="9"/>
  </w:num>
  <w:num w:numId="22">
    <w:abstractNumId w:val="9"/>
  </w:num>
  <w:num w:numId="23">
    <w:abstractNumId w:val="9"/>
  </w:num>
  <w:num w:numId="24">
    <w:abstractNumId w:val="9"/>
  </w:num>
  <w:num w:numId="25">
    <w:abstractNumId w:val="2"/>
  </w:num>
  <w:num w:numId="26">
    <w:abstractNumId w:val="2"/>
  </w:num>
  <w:num w:numId="27">
    <w:abstractNumId w:val="15"/>
  </w:num>
  <w:num w:numId="28">
    <w:abstractNumId w:val="8"/>
  </w:num>
  <w:num w:numId="29">
    <w:abstractNumId w:val="8"/>
  </w:num>
  <w:num w:numId="30">
    <w:abstractNumId w:val="8"/>
  </w:num>
  <w:num w:numId="31">
    <w:abstractNumId w:val="24"/>
  </w:num>
  <w:num w:numId="32">
    <w:abstractNumId w:val="17"/>
  </w:num>
  <w:num w:numId="33">
    <w:abstractNumId w:val="4"/>
  </w:num>
  <w:num w:numId="34">
    <w:abstractNumId w:val="5"/>
  </w:num>
  <w:num w:numId="35">
    <w:abstractNumId w:val="10"/>
  </w:num>
  <w:num w:numId="36">
    <w:abstractNumId w:val="16"/>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D8"/>
    <w:rsid w:val="00006C70"/>
    <w:rsid w:val="00010748"/>
    <w:rsid w:val="0001499A"/>
    <w:rsid w:val="0005322D"/>
    <w:rsid w:val="000843FE"/>
    <w:rsid w:val="000F0E02"/>
    <w:rsid w:val="001121E9"/>
    <w:rsid w:val="00152ACA"/>
    <w:rsid w:val="00165D0B"/>
    <w:rsid w:val="00166A90"/>
    <w:rsid w:val="001A6B83"/>
    <w:rsid w:val="001B2303"/>
    <w:rsid w:val="001D0F05"/>
    <w:rsid w:val="001F136D"/>
    <w:rsid w:val="00247B1F"/>
    <w:rsid w:val="0025659B"/>
    <w:rsid w:val="002941A3"/>
    <w:rsid w:val="002D0D17"/>
    <w:rsid w:val="002D5DA1"/>
    <w:rsid w:val="003003BE"/>
    <w:rsid w:val="00344117"/>
    <w:rsid w:val="003924E6"/>
    <w:rsid w:val="003C2718"/>
    <w:rsid w:val="003C4FFE"/>
    <w:rsid w:val="003D648F"/>
    <w:rsid w:val="003D71F8"/>
    <w:rsid w:val="004108D0"/>
    <w:rsid w:val="00442DE0"/>
    <w:rsid w:val="00483F23"/>
    <w:rsid w:val="00485EE1"/>
    <w:rsid w:val="00492371"/>
    <w:rsid w:val="0049496A"/>
    <w:rsid w:val="004B5F37"/>
    <w:rsid w:val="004E2DD8"/>
    <w:rsid w:val="005001CD"/>
    <w:rsid w:val="00502EB5"/>
    <w:rsid w:val="00505C00"/>
    <w:rsid w:val="00510416"/>
    <w:rsid w:val="00543D61"/>
    <w:rsid w:val="00555BA4"/>
    <w:rsid w:val="005627E0"/>
    <w:rsid w:val="005816D4"/>
    <w:rsid w:val="00596E19"/>
    <w:rsid w:val="005B521B"/>
    <w:rsid w:val="005D7064"/>
    <w:rsid w:val="005F735D"/>
    <w:rsid w:val="006302CE"/>
    <w:rsid w:val="00660D22"/>
    <w:rsid w:val="006746A9"/>
    <w:rsid w:val="006A6891"/>
    <w:rsid w:val="006D7CBE"/>
    <w:rsid w:val="006F2397"/>
    <w:rsid w:val="006F2405"/>
    <w:rsid w:val="006F5D3F"/>
    <w:rsid w:val="0070631B"/>
    <w:rsid w:val="007225D8"/>
    <w:rsid w:val="00753303"/>
    <w:rsid w:val="0076685F"/>
    <w:rsid w:val="00772766"/>
    <w:rsid w:val="00786681"/>
    <w:rsid w:val="00791169"/>
    <w:rsid w:val="007B66E0"/>
    <w:rsid w:val="007C2908"/>
    <w:rsid w:val="007D0B08"/>
    <w:rsid w:val="007F22BD"/>
    <w:rsid w:val="00822195"/>
    <w:rsid w:val="008367CB"/>
    <w:rsid w:val="0084704F"/>
    <w:rsid w:val="0087241E"/>
    <w:rsid w:val="00877400"/>
    <w:rsid w:val="00886B45"/>
    <w:rsid w:val="00891DE2"/>
    <w:rsid w:val="008E74D1"/>
    <w:rsid w:val="00935054"/>
    <w:rsid w:val="00977A42"/>
    <w:rsid w:val="00A23534"/>
    <w:rsid w:val="00A34AB4"/>
    <w:rsid w:val="00A73E58"/>
    <w:rsid w:val="00A95788"/>
    <w:rsid w:val="00A95B12"/>
    <w:rsid w:val="00AC075E"/>
    <w:rsid w:val="00AD7D69"/>
    <w:rsid w:val="00AE4A1C"/>
    <w:rsid w:val="00B065BC"/>
    <w:rsid w:val="00B0794E"/>
    <w:rsid w:val="00B62F68"/>
    <w:rsid w:val="00B80D4A"/>
    <w:rsid w:val="00BA6A83"/>
    <w:rsid w:val="00BC79C6"/>
    <w:rsid w:val="00C34C73"/>
    <w:rsid w:val="00C57147"/>
    <w:rsid w:val="00C65D55"/>
    <w:rsid w:val="00C810DB"/>
    <w:rsid w:val="00C8767C"/>
    <w:rsid w:val="00CA0013"/>
    <w:rsid w:val="00CA5431"/>
    <w:rsid w:val="00CB70B5"/>
    <w:rsid w:val="00CD08D2"/>
    <w:rsid w:val="00CD17B4"/>
    <w:rsid w:val="00D278AE"/>
    <w:rsid w:val="00D27F5F"/>
    <w:rsid w:val="00DB5F81"/>
    <w:rsid w:val="00DB7B49"/>
    <w:rsid w:val="00DE78BC"/>
    <w:rsid w:val="00E01BB7"/>
    <w:rsid w:val="00E120F4"/>
    <w:rsid w:val="00E718AC"/>
    <w:rsid w:val="00E72CC6"/>
    <w:rsid w:val="00E814E7"/>
    <w:rsid w:val="00EA5843"/>
    <w:rsid w:val="00EC7939"/>
    <w:rsid w:val="00ED14A4"/>
    <w:rsid w:val="00EF6052"/>
    <w:rsid w:val="00EF7F3D"/>
    <w:rsid w:val="00F23243"/>
    <w:rsid w:val="00F26FE2"/>
    <w:rsid w:val="00F360A3"/>
    <w:rsid w:val="00F66708"/>
    <w:rsid w:val="00F74719"/>
    <w:rsid w:val="00F958BF"/>
    <w:rsid w:val="00FA5F20"/>
    <w:rsid w:val="00FB50FD"/>
    <w:rsid w:val="00FE4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EAD50A"/>
  <w15:docId w15:val="{985408C9-DDFE-46F3-95F2-578DDE3D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20"/>
    <w:pPr>
      <w:spacing w:before="40" w:after="40" w:line="240" w:lineRule="auto"/>
      <w:jc w:val="both"/>
    </w:pPr>
    <w:rPr>
      <w:rFonts w:eastAsia="ヒラギノ角ゴ Pro W3" w:cs="Times New Roman"/>
      <w:iCs/>
      <w:szCs w:val="24"/>
      <w:lang w:val="en-GB"/>
    </w:rPr>
  </w:style>
  <w:style w:type="paragraph" w:styleId="Heading1">
    <w:name w:val="heading 1"/>
    <w:basedOn w:val="Normal"/>
    <w:next w:val="Normal"/>
    <w:link w:val="Heading1Char"/>
    <w:qFormat/>
    <w:rsid w:val="0025659B"/>
    <w:pPr>
      <w:keepNext/>
      <w:keepLines/>
      <w:numPr>
        <w:numId w:val="28"/>
      </w:numPr>
      <w:spacing w:before="360" w:after="360"/>
      <w:ind w:left="432"/>
      <w:outlineLvl w:val="0"/>
    </w:pPr>
    <w:rPr>
      <w:rFonts w:eastAsiaTheme="majorEastAsia" w:cstheme="majorBidi"/>
      <w:b/>
      <w:iCs w:val="0"/>
      <w:color w:val="17365D"/>
      <w:sz w:val="44"/>
      <w:szCs w:val="32"/>
    </w:rPr>
  </w:style>
  <w:style w:type="paragraph" w:styleId="Heading2">
    <w:name w:val="heading 2"/>
    <w:basedOn w:val="Normal"/>
    <w:next w:val="Normal"/>
    <w:link w:val="Heading2Char"/>
    <w:uiPriority w:val="9"/>
    <w:unhideWhenUsed/>
    <w:qFormat/>
    <w:rsid w:val="00F360A3"/>
    <w:pPr>
      <w:keepNext/>
      <w:keepLines/>
      <w:numPr>
        <w:ilvl w:val="1"/>
        <w:numId w:val="28"/>
      </w:numPr>
      <w:spacing w:before="240" w:after="240"/>
      <w:outlineLvl w:val="1"/>
    </w:pPr>
    <w:rPr>
      <w:rFonts w:cstheme="majorBidi"/>
      <w:b/>
      <w:color w:val="17365D"/>
      <w:sz w:val="28"/>
      <w:szCs w:val="26"/>
    </w:rPr>
  </w:style>
  <w:style w:type="paragraph" w:styleId="Heading3">
    <w:name w:val="heading 3"/>
    <w:basedOn w:val="Normal"/>
    <w:next w:val="Normal"/>
    <w:link w:val="Heading3Char"/>
    <w:uiPriority w:val="9"/>
    <w:unhideWhenUsed/>
    <w:qFormat/>
    <w:rsid w:val="008E74D1"/>
    <w:pPr>
      <w:keepNext/>
      <w:keepLines/>
      <w:numPr>
        <w:ilvl w:val="2"/>
        <w:numId w:val="28"/>
      </w:numPr>
      <w:spacing w:before="120" w:after="120"/>
      <w:outlineLvl w:val="2"/>
    </w:pPr>
    <w:rPr>
      <w:rFonts w:cstheme="majorBidi"/>
      <w:b/>
      <w:i/>
      <w:color w:val="17365D"/>
      <w:sz w:val="24"/>
    </w:rPr>
  </w:style>
  <w:style w:type="paragraph" w:styleId="Heading4">
    <w:name w:val="heading 4"/>
    <w:basedOn w:val="Normal"/>
    <w:next w:val="Normal"/>
    <w:link w:val="Heading4Char"/>
    <w:uiPriority w:val="9"/>
    <w:unhideWhenUsed/>
    <w:qFormat/>
    <w:rsid w:val="00B065BC"/>
    <w:pPr>
      <w:keepNext/>
      <w:keepLines/>
      <w:spacing w:after="0"/>
      <w:outlineLvl w:val="3"/>
    </w:pPr>
    <w:rPr>
      <w:rFonts w:asciiTheme="majorHAnsi" w:eastAsiaTheme="majorEastAsia" w:hAnsiTheme="majorHAnsi" w:cstheme="majorBidi"/>
      <w:b/>
      <w:i/>
      <w:iCs w:val="0"/>
      <w:color w:val="002060"/>
    </w:rPr>
  </w:style>
  <w:style w:type="paragraph" w:styleId="Heading5">
    <w:name w:val="heading 5"/>
    <w:basedOn w:val="Normal"/>
    <w:next w:val="Normal"/>
    <w:link w:val="Heading5Char"/>
    <w:uiPriority w:val="9"/>
    <w:unhideWhenUsed/>
    <w:qFormat/>
    <w:rsid w:val="00EF6052"/>
    <w:pPr>
      <w:keepNext/>
      <w:keepLines/>
      <w:numPr>
        <w:numId w:val="36"/>
      </w:numPr>
      <w:spacing w:after="0"/>
      <w:outlineLvl w:val="4"/>
    </w:pPr>
    <w:rPr>
      <w:rFonts w:eastAsiaTheme="majorEastAsia" w:cstheme="majorBidi"/>
      <w:b/>
      <w:color w:val="002060"/>
      <w:sz w:val="44"/>
    </w:rPr>
  </w:style>
  <w:style w:type="paragraph" w:styleId="Heading6">
    <w:name w:val="heading 6"/>
    <w:basedOn w:val="Normal"/>
    <w:next w:val="Normal"/>
    <w:link w:val="Heading6Char"/>
    <w:uiPriority w:val="9"/>
    <w:unhideWhenUsed/>
    <w:qFormat/>
    <w:rsid w:val="00B065BC"/>
    <w:pPr>
      <w:keepNext/>
      <w:keepLines/>
      <w:numPr>
        <w:numId w:val="37"/>
      </w:numPr>
      <w:spacing w:after="0"/>
      <w:outlineLvl w:val="5"/>
    </w:pPr>
    <w:rPr>
      <w:rFonts w:eastAsiaTheme="majorEastAsia" w:cstheme="majorBidi"/>
      <w:b/>
      <w:color w:val="002060"/>
      <w:sz w:val="28"/>
    </w:rPr>
  </w:style>
  <w:style w:type="paragraph" w:styleId="Heading7">
    <w:name w:val="heading 7"/>
    <w:basedOn w:val="Normal"/>
    <w:next w:val="Normal"/>
    <w:link w:val="Heading7Char"/>
    <w:uiPriority w:val="9"/>
    <w:unhideWhenUsed/>
    <w:qFormat/>
    <w:rsid w:val="00B065BC"/>
    <w:pPr>
      <w:keepNext/>
      <w:keepLines/>
      <w:numPr>
        <w:numId w:val="38"/>
      </w:numPr>
      <w:spacing w:after="0"/>
      <w:outlineLvl w:val="6"/>
    </w:pPr>
    <w:rPr>
      <w:rFonts w:eastAsiaTheme="majorEastAsia" w:cstheme="majorBidi"/>
      <w:b/>
      <w:i/>
      <w:iCs w:val="0"/>
      <w:color w:val="002060"/>
      <w:sz w:val="24"/>
    </w:rPr>
  </w:style>
  <w:style w:type="paragraph" w:styleId="Heading8">
    <w:name w:val="heading 8"/>
    <w:basedOn w:val="Normal"/>
    <w:next w:val="Normal"/>
    <w:link w:val="Heading8Char"/>
    <w:uiPriority w:val="9"/>
    <w:semiHidden/>
    <w:unhideWhenUsed/>
    <w:qFormat/>
    <w:rsid w:val="00E120F4"/>
    <w:pPr>
      <w:keepNext/>
      <w:keepLines/>
      <w:numPr>
        <w:ilvl w:val="7"/>
        <w:numId w:val="28"/>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0F4"/>
    <w:pPr>
      <w:keepNext/>
      <w:keepLines/>
      <w:numPr>
        <w:ilvl w:val="8"/>
        <w:numId w:val="28"/>
      </w:numPr>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rsid w:val="002D0D17"/>
    <w:pPr>
      <w:numPr>
        <w:numId w:val="0"/>
      </w:numPr>
      <w:ind w:left="360"/>
    </w:pPr>
    <w:rPr>
      <w:rFonts w:eastAsia="ヒラギノ角ゴ Pro W3" w:cs="Times New Roman"/>
      <w:iCs/>
      <w:sz w:val="24"/>
      <w:szCs w:val="24"/>
    </w:rPr>
  </w:style>
  <w:style w:type="paragraph" w:customStyle="1" w:styleId="TableTitle">
    <w:name w:val="Table Title"/>
    <w:basedOn w:val="Normal"/>
    <w:rsid w:val="00492371"/>
    <w:rPr>
      <w:color w:val="17365D"/>
      <w:sz w:val="24"/>
    </w:rPr>
  </w:style>
  <w:style w:type="paragraph" w:styleId="Title">
    <w:name w:val="Title"/>
    <w:basedOn w:val="Normal"/>
    <w:link w:val="TitleChar"/>
    <w:qFormat/>
    <w:rsid w:val="005627E0"/>
    <w:pPr>
      <w:overflowPunct w:val="0"/>
      <w:autoSpaceDE w:val="0"/>
      <w:autoSpaceDN w:val="0"/>
      <w:adjustRightInd w:val="0"/>
      <w:jc w:val="right"/>
      <w:textAlignment w:val="baseline"/>
    </w:pPr>
    <w:rPr>
      <w:rFonts w:cs="Open Sans"/>
      <w:b/>
      <w:iCs w:val="0"/>
      <w:color w:val="17365D"/>
      <w:sz w:val="44"/>
      <w:szCs w:val="44"/>
      <w:u w:val="single"/>
      <w:lang w:eastAsia="da-DK"/>
    </w:rPr>
  </w:style>
  <w:style w:type="character" w:customStyle="1" w:styleId="TitleChar">
    <w:name w:val="Title Char"/>
    <w:basedOn w:val="DefaultParagraphFont"/>
    <w:link w:val="Title"/>
    <w:rsid w:val="005627E0"/>
    <w:rPr>
      <w:rFonts w:ascii="Open Sans" w:hAnsi="Open Sans" w:cs="Open Sans"/>
      <w:b/>
      <w:color w:val="17365D"/>
      <w:sz w:val="44"/>
      <w:szCs w:val="44"/>
      <w:u w:val="single"/>
      <w:lang w:val="en-GB" w:eastAsia="da-DK"/>
    </w:rPr>
  </w:style>
  <w:style w:type="character" w:customStyle="1" w:styleId="DocumentTitle">
    <w:name w:val="Document Title"/>
    <w:basedOn w:val="DefaultParagraphFont"/>
    <w:rsid w:val="00DB5F81"/>
    <w:rPr>
      <w:rFonts w:ascii="Open Sans" w:hAnsi="Open Sans"/>
      <w:b/>
      <w:bCs/>
      <w:color w:val="44546A" w:themeColor="text2"/>
      <w:sz w:val="24"/>
    </w:rPr>
  </w:style>
  <w:style w:type="paragraph" w:styleId="Header">
    <w:name w:val="header"/>
    <w:basedOn w:val="Normal"/>
    <w:link w:val="HeaderChar"/>
    <w:uiPriority w:val="99"/>
    <w:unhideWhenUsed/>
    <w:rsid w:val="00A23534"/>
    <w:pPr>
      <w:tabs>
        <w:tab w:val="center" w:pos="4252"/>
        <w:tab w:val="right" w:pos="8504"/>
      </w:tabs>
      <w:spacing w:before="0" w:after="0"/>
    </w:pPr>
  </w:style>
  <w:style w:type="character" w:customStyle="1" w:styleId="Heading1Char">
    <w:name w:val="Heading 1 Char"/>
    <w:basedOn w:val="DefaultParagraphFont"/>
    <w:link w:val="Heading1"/>
    <w:rsid w:val="0025659B"/>
    <w:rPr>
      <w:rFonts w:eastAsiaTheme="majorEastAsia" w:cstheme="majorBidi"/>
      <w:b/>
      <w:color w:val="17365D"/>
      <w:sz w:val="44"/>
      <w:szCs w:val="32"/>
      <w:lang w:val="en-GB"/>
    </w:rPr>
  </w:style>
  <w:style w:type="paragraph" w:customStyle="1" w:styleId="Nameoftheprogram">
    <w:name w:val="Name of the program"/>
    <w:basedOn w:val="Normal"/>
    <w:rsid w:val="007F22BD"/>
    <w:pPr>
      <w:keepNext/>
      <w:spacing w:before="360" w:after="60"/>
      <w:ind w:left="360" w:hanging="360"/>
      <w:outlineLvl w:val="0"/>
    </w:pPr>
    <w:rPr>
      <w:rFonts w:eastAsia="Times New Roman" w:cs="Arial"/>
      <w:b/>
      <w:bCs/>
      <w:color w:val="44546A" w:themeColor="text2"/>
      <w:kern w:val="32"/>
      <w:sz w:val="24"/>
      <w:szCs w:val="32"/>
      <w:lang w:val="es-ES"/>
    </w:rPr>
  </w:style>
  <w:style w:type="paragraph" w:styleId="Quote">
    <w:name w:val="Quote"/>
    <w:basedOn w:val="Normal"/>
    <w:next w:val="Normal"/>
    <w:link w:val="QuoteChar"/>
    <w:uiPriority w:val="29"/>
    <w:qFormat/>
    <w:rsid w:val="00791169"/>
    <w:pPr>
      <w:spacing w:before="200" w:after="160"/>
      <w:ind w:left="864" w:right="864"/>
      <w:jc w:val="center"/>
    </w:pPr>
    <w:rPr>
      <w:i/>
      <w:iCs w:val="0"/>
      <w:color w:val="404040" w:themeColor="text1" w:themeTint="BF"/>
    </w:rPr>
  </w:style>
  <w:style w:type="paragraph" w:customStyle="1" w:styleId="Style1-Annex">
    <w:name w:val="Style1 - Annex"/>
    <w:basedOn w:val="Heading1"/>
    <w:next w:val="Normal"/>
    <w:qFormat/>
    <w:rsid w:val="00010748"/>
    <w:pPr>
      <w:numPr>
        <w:numId w:val="0"/>
      </w:numPr>
      <w:ind w:left="360" w:hanging="360"/>
    </w:pPr>
  </w:style>
  <w:style w:type="paragraph" w:styleId="Index1">
    <w:name w:val="index 1"/>
    <w:basedOn w:val="Normal"/>
    <w:next w:val="Normal"/>
    <w:autoRedefine/>
    <w:uiPriority w:val="99"/>
    <w:semiHidden/>
    <w:unhideWhenUsed/>
    <w:rsid w:val="00B0794E"/>
    <w:pPr>
      <w:spacing w:before="0" w:after="0"/>
      <w:ind w:left="200" w:hanging="200"/>
    </w:pPr>
  </w:style>
  <w:style w:type="paragraph" w:styleId="IndexHeading">
    <w:name w:val="index heading"/>
    <w:basedOn w:val="Normal"/>
    <w:next w:val="Index1"/>
    <w:uiPriority w:val="99"/>
    <w:semiHidden/>
    <w:unhideWhenUsed/>
    <w:rsid w:val="00B0794E"/>
    <w:rPr>
      <w:rFonts w:asciiTheme="majorHAnsi" w:eastAsiaTheme="majorEastAsia" w:hAnsiTheme="majorHAnsi" w:cstheme="majorBidi"/>
      <w:b/>
      <w:bCs/>
    </w:rPr>
  </w:style>
  <w:style w:type="character" w:customStyle="1" w:styleId="QuoteChar">
    <w:name w:val="Quote Char"/>
    <w:basedOn w:val="DefaultParagraphFont"/>
    <w:link w:val="Quote"/>
    <w:uiPriority w:val="29"/>
    <w:rsid w:val="00791169"/>
    <w:rPr>
      <w:rFonts w:ascii="Open Sans" w:eastAsia="ヒラギノ角ゴ Pro W3" w:hAnsi="Open Sans" w:cs="Times New Roman"/>
      <w:i/>
      <w:color w:val="404040" w:themeColor="text1" w:themeTint="BF"/>
      <w:sz w:val="20"/>
      <w:szCs w:val="24"/>
      <w:lang w:val="en-GB"/>
    </w:rPr>
  </w:style>
  <w:style w:type="character" w:customStyle="1" w:styleId="HeaderChar">
    <w:name w:val="Header Char"/>
    <w:basedOn w:val="DefaultParagraphFont"/>
    <w:link w:val="Header"/>
    <w:uiPriority w:val="99"/>
    <w:rsid w:val="00A23534"/>
    <w:rPr>
      <w:rFonts w:ascii="Open Sans" w:eastAsia="ヒラギノ角ゴ Pro W3" w:hAnsi="Open Sans" w:cs="Times New Roman"/>
      <w:iCs/>
      <w:sz w:val="20"/>
      <w:szCs w:val="24"/>
      <w:lang w:val="en-GB"/>
    </w:rPr>
  </w:style>
  <w:style w:type="paragraph" w:styleId="Footer">
    <w:name w:val="footer"/>
    <w:basedOn w:val="Normal"/>
    <w:link w:val="FooterChar"/>
    <w:rsid w:val="006D7CBE"/>
    <w:pPr>
      <w:tabs>
        <w:tab w:val="center" w:pos="4320"/>
        <w:tab w:val="right" w:pos="8640"/>
      </w:tabs>
      <w:spacing w:before="0" w:after="0"/>
      <w:jc w:val="right"/>
    </w:pPr>
    <w:rPr>
      <w:rFonts w:cs="Open Sans"/>
      <w:iCs w:val="0"/>
      <w:sz w:val="16"/>
      <w:szCs w:val="20"/>
    </w:rPr>
  </w:style>
  <w:style w:type="character" w:customStyle="1" w:styleId="FooterChar">
    <w:name w:val="Footer Char"/>
    <w:basedOn w:val="DefaultParagraphFont"/>
    <w:link w:val="Footer"/>
    <w:rsid w:val="006D7CBE"/>
    <w:rPr>
      <w:rFonts w:ascii="Open Sans" w:hAnsi="Open Sans" w:cs="Open Sans"/>
      <w:sz w:val="16"/>
      <w:szCs w:val="20"/>
      <w:lang w:val="en-GB"/>
    </w:rPr>
  </w:style>
  <w:style w:type="paragraph" w:customStyle="1" w:styleId="NormalBold">
    <w:name w:val="Normal Bold"/>
    <w:basedOn w:val="Normal"/>
    <w:qFormat/>
    <w:rsid w:val="00B0794E"/>
    <w:pPr>
      <w:spacing w:before="60" w:after="60" w:line="259" w:lineRule="auto"/>
    </w:pPr>
    <w:rPr>
      <w:rFonts w:eastAsiaTheme="minorHAnsi" w:cs="Open Sans"/>
      <w:b/>
      <w:bCs/>
      <w:iCs w:val="0"/>
      <w:szCs w:val="20"/>
      <w:lang w:val="es-ES"/>
    </w:rPr>
  </w:style>
  <w:style w:type="paragraph" w:customStyle="1" w:styleId="Tablestyle">
    <w:name w:val="Table style"/>
    <w:basedOn w:val="Normal"/>
    <w:qFormat/>
    <w:rsid w:val="00492371"/>
    <w:rPr>
      <w:i/>
      <w:sz w:val="24"/>
    </w:rPr>
  </w:style>
  <w:style w:type="paragraph" w:customStyle="1" w:styleId="Tableheading">
    <w:name w:val="Table heading"/>
    <w:basedOn w:val="Tablestyle"/>
    <w:qFormat/>
    <w:rsid w:val="003003BE"/>
    <w:rPr>
      <w:b/>
      <w:i w:val="0"/>
      <w:color w:val="002060"/>
    </w:rPr>
  </w:style>
  <w:style w:type="paragraph" w:styleId="Subtitle">
    <w:name w:val="Subtitle"/>
    <w:basedOn w:val="Title"/>
    <w:next w:val="Normal"/>
    <w:link w:val="SubtitleChar"/>
    <w:uiPriority w:val="11"/>
    <w:qFormat/>
    <w:rsid w:val="005627E0"/>
    <w:rPr>
      <w:sz w:val="32"/>
      <w:szCs w:val="32"/>
      <w:u w:val="none"/>
    </w:rPr>
  </w:style>
  <w:style w:type="character" w:customStyle="1" w:styleId="SubtitleChar">
    <w:name w:val="Subtitle Char"/>
    <w:basedOn w:val="DefaultParagraphFont"/>
    <w:link w:val="Subtitle"/>
    <w:uiPriority w:val="11"/>
    <w:rsid w:val="005627E0"/>
    <w:rPr>
      <w:rFonts w:ascii="Open Sans" w:hAnsi="Open Sans" w:cs="Open Sans"/>
      <w:b/>
      <w:color w:val="17365D"/>
      <w:sz w:val="32"/>
      <w:szCs w:val="32"/>
      <w:lang w:val="en-GB" w:eastAsia="da-DK"/>
    </w:rPr>
  </w:style>
  <w:style w:type="character" w:styleId="SubtleReference">
    <w:name w:val="Subtle Reference"/>
    <w:uiPriority w:val="31"/>
    <w:qFormat/>
    <w:rsid w:val="006D7CBE"/>
    <w:rPr>
      <w:rFonts w:ascii="Open Sans" w:hAnsi="Open Sans"/>
      <w:color w:val="auto"/>
      <w:sz w:val="24"/>
      <w:szCs w:val="24"/>
    </w:rPr>
  </w:style>
  <w:style w:type="table" w:styleId="TableGrid">
    <w:name w:val="Table Grid"/>
    <w:basedOn w:val="TableNormal"/>
    <w:uiPriority w:val="39"/>
    <w:rsid w:val="006D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60A3"/>
    <w:rPr>
      <w:rFonts w:eastAsia="ヒラギノ角ゴ Pro W3" w:cstheme="majorBidi"/>
      <w:b/>
      <w:iCs/>
      <w:color w:val="17365D"/>
      <w:sz w:val="28"/>
      <w:szCs w:val="26"/>
      <w:lang w:val="en-GB"/>
    </w:rPr>
  </w:style>
  <w:style w:type="character" w:customStyle="1" w:styleId="Heading3Char">
    <w:name w:val="Heading 3 Char"/>
    <w:basedOn w:val="DefaultParagraphFont"/>
    <w:link w:val="Heading3"/>
    <w:uiPriority w:val="9"/>
    <w:rsid w:val="008E74D1"/>
    <w:rPr>
      <w:rFonts w:eastAsia="ヒラギノ角ゴ Pro W3" w:cstheme="majorBidi"/>
      <w:b/>
      <w:i/>
      <w:iCs/>
      <w:color w:val="17365D"/>
      <w:sz w:val="24"/>
      <w:szCs w:val="24"/>
      <w:lang w:val="en-GB"/>
    </w:rPr>
  </w:style>
  <w:style w:type="character" w:customStyle="1" w:styleId="Heading4Char">
    <w:name w:val="Heading 4 Char"/>
    <w:basedOn w:val="DefaultParagraphFont"/>
    <w:link w:val="Heading4"/>
    <w:uiPriority w:val="9"/>
    <w:rsid w:val="00B065BC"/>
    <w:rPr>
      <w:rFonts w:asciiTheme="majorHAnsi" w:eastAsiaTheme="majorEastAsia" w:hAnsiTheme="majorHAnsi" w:cstheme="majorBidi"/>
      <w:b/>
      <w:i/>
      <w:color w:val="002060"/>
      <w:szCs w:val="24"/>
      <w:lang w:val="en-GB"/>
    </w:rPr>
  </w:style>
  <w:style w:type="character" w:customStyle="1" w:styleId="Heading5Char">
    <w:name w:val="Heading 5 Char"/>
    <w:basedOn w:val="DefaultParagraphFont"/>
    <w:link w:val="Heading5"/>
    <w:uiPriority w:val="9"/>
    <w:rsid w:val="00CB70B5"/>
    <w:rPr>
      <w:rFonts w:eastAsiaTheme="majorEastAsia" w:cstheme="majorBidi"/>
      <w:b/>
      <w:iCs/>
      <w:color w:val="002060"/>
      <w:sz w:val="44"/>
      <w:szCs w:val="24"/>
      <w:lang w:val="en-GB"/>
    </w:rPr>
  </w:style>
  <w:style w:type="character" w:customStyle="1" w:styleId="Heading6Char">
    <w:name w:val="Heading 6 Char"/>
    <w:basedOn w:val="DefaultParagraphFont"/>
    <w:link w:val="Heading6"/>
    <w:uiPriority w:val="9"/>
    <w:rsid w:val="00B065BC"/>
    <w:rPr>
      <w:rFonts w:eastAsiaTheme="majorEastAsia" w:cstheme="majorBidi"/>
      <w:b/>
      <w:iCs/>
      <w:color w:val="002060"/>
      <w:sz w:val="28"/>
      <w:szCs w:val="24"/>
      <w:lang w:val="en-GB"/>
    </w:rPr>
  </w:style>
  <w:style w:type="character" w:customStyle="1" w:styleId="Heading7Char">
    <w:name w:val="Heading 7 Char"/>
    <w:basedOn w:val="DefaultParagraphFont"/>
    <w:link w:val="Heading7"/>
    <w:uiPriority w:val="9"/>
    <w:rsid w:val="00B065BC"/>
    <w:rPr>
      <w:rFonts w:eastAsiaTheme="majorEastAsia" w:cstheme="majorBidi"/>
      <w:b/>
      <w:i/>
      <w:color w:val="002060"/>
      <w:sz w:val="24"/>
      <w:szCs w:val="24"/>
      <w:lang w:val="en-GB"/>
    </w:rPr>
  </w:style>
  <w:style w:type="character" w:customStyle="1" w:styleId="Heading8Char">
    <w:name w:val="Heading 8 Char"/>
    <w:basedOn w:val="DefaultParagraphFont"/>
    <w:link w:val="Heading8"/>
    <w:uiPriority w:val="9"/>
    <w:semiHidden/>
    <w:rsid w:val="00E120F4"/>
    <w:rPr>
      <w:rFonts w:asciiTheme="majorHAnsi" w:eastAsiaTheme="majorEastAsia" w:hAnsiTheme="majorHAnsi" w:cstheme="majorBidi"/>
      <w:iCs/>
      <w:color w:val="272727" w:themeColor="text1" w:themeTint="D8"/>
      <w:sz w:val="21"/>
      <w:szCs w:val="21"/>
      <w:lang w:val="en-GB"/>
    </w:rPr>
  </w:style>
  <w:style w:type="character" w:customStyle="1" w:styleId="Heading9Char">
    <w:name w:val="Heading 9 Char"/>
    <w:basedOn w:val="DefaultParagraphFont"/>
    <w:link w:val="Heading9"/>
    <w:uiPriority w:val="9"/>
    <w:semiHidden/>
    <w:rsid w:val="00E120F4"/>
    <w:rPr>
      <w:rFonts w:asciiTheme="majorHAnsi" w:eastAsiaTheme="majorEastAsia" w:hAnsiTheme="majorHAnsi" w:cstheme="majorBidi"/>
      <w:i/>
      <w:color w:val="272727" w:themeColor="text1" w:themeTint="D8"/>
      <w:sz w:val="21"/>
      <w:szCs w:val="21"/>
      <w:lang w:val="en-GB"/>
    </w:rPr>
  </w:style>
  <w:style w:type="paragraph" w:styleId="ListParagraph">
    <w:name w:val="List Paragraph"/>
    <w:basedOn w:val="Normal"/>
    <w:uiPriority w:val="34"/>
    <w:qFormat/>
    <w:rsid w:val="00891DE2"/>
    <w:pPr>
      <w:numPr>
        <w:numId w:val="3"/>
      </w:numPr>
      <w:contextualSpacing/>
    </w:pPr>
    <w:rPr>
      <w:lang w:val="en-US" w:eastAsia="fr-FR"/>
    </w:rPr>
  </w:style>
  <w:style w:type="paragraph" w:customStyle="1" w:styleId="Graphicsourcenotes">
    <w:name w:val="Graphic source/notes"/>
    <w:basedOn w:val="Normal"/>
    <w:next w:val="Normal"/>
    <w:qFormat/>
    <w:rsid w:val="006F2405"/>
    <w:rPr>
      <w:color w:val="002060"/>
    </w:rPr>
  </w:style>
  <w:style w:type="paragraph" w:styleId="FootnoteText">
    <w:name w:val="footnote text"/>
    <w:basedOn w:val="Normal"/>
    <w:link w:val="FootnoteTextChar"/>
    <w:uiPriority w:val="99"/>
    <w:semiHidden/>
    <w:unhideWhenUsed/>
    <w:rsid w:val="00247B1F"/>
    <w:pPr>
      <w:spacing w:before="0" w:after="0"/>
    </w:pPr>
    <w:rPr>
      <w:szCs w:val="20"/>
    </w:rPr>
  </w:style>
  <w:style w:type="character" w:customStyle="1" w:styleId="FootnoteTextChar">
    <w:name w:val="Footnote Text Char"/>
    <w:basedOn w:val="DefaultParagraphFont"/>
    <w:link w:val="FootnoteText"/>
    <w:uiPriority w:val="99"/>
    <w:semiHidden/>
    <w:rsid w:val="00247B1F"/>
    <w:rPr>
      <w:rFonts w:ascii="Open Sans" w:eastAsia="ヒラギノ角ゴ Pro W3" w:hAnsi="Open Sans" w:cs="Times New Roman"/>
      <w:iCs/>
      <w:sz w:val="20"/>
      <w:szCs w:val="20"/>
      <w:lang w:val="en-GB"/>
    </w:rPr>
  </w:style>
  <w:style w:type="character" w:styleId="FootnoteReference">
    <w:name w:val="footnote reference"/>
    <w:basedOn w:val="DefaultParagraphFont"/>
    <w:uiPriority w:val="99"/>
    <w:semiHidden/>
    <w:unhideWhenUsed/>
    <w:rsid w:val="00247B1F"/>
    <w:rPr>
      <w:vertAlign w:val="superscript"/>
    </w:rPr>
  </w:style>
  <w:style w:type="paragraph" w:customStyle="1" w:styleId="Style2-Annex">
    <w:name w:val="Style2 - Annex"/>
    <w:basedOn w:val="Heading2"/>
    <w:next w:val="Normal"/>
    <w:qFormat/>
    <w:rsid w:val="00EA5843"/>
    <w:pPr>
      <w:numPr>
        <w:ilvl w:val="0"/>
        <w:numId w:val="12"/>
      </w:numPr>
    </w:pPr>
  </w:style>
  <w:style w:type="numbering" w:customStyle="1" w:styleId="Style1">
    <w:name w:val="Style1"/>
    <w:uiPriority w:val="99"/>
    <w:rsid w:val="00886B45"/>
    <w:pPr>
      <w:numPr>
        <w:numId w:val="10"/>
      </w:numPr>
    </w:pPr>
  </w:style>
  <w:style w:type="paragraph" w:customStyle="1" w:styleId="Style3-Annex">
    <w:name w:val="Style3 - Annex"/>
    <w:basedOn w:val="Heading3"/>
    <w:next w:val="Normal"/>
    <w:qFormat/>
    <w:rsid w:val="00886B45"/>
    <w:pPr>
      <w:numPr>
        <w:ilvl w:val="0"/>
        <w:numId w:val="0"/>
      </w:numPr>
      <w:ind w:left="576" w:hanging="576"/>
    </w:pPr>
  </w:style>
  <w:style w:type="paragraph" w:styleId="TOC1">
    <w:name w:val="toc 1"/>
    <w:basedOn w:val="Normal"/>
    <w:next w:val="Normal"/>
    <w:autoRedefine/>
    <w:uiPriority w:val="39"/>
    <w:unhideWhenUsed/>
    <w:rsid w:val="00152ACA"/>
    <w:pPr>
      <w:spacing w:after="100"/>
    </w:pPr>
  </w:style>
  <w:style w:type="paragraph" w:styleId="TOC2">
    <w:name w:val="toc 2"/>
    <w:basedOn w:val="Normal"/>
    <w:next w:val="Normal"/>
    <w:autoRedefine/>
    <w:uiPriority w:val="39"/>
    <w:unhideWhenUsed/>
    <w:rsid w:val="00152ACA"/>
    <w:pPr>
      <w:spacing w:after="100"/>
      <w:ind w:left="200"/>
    </w:pPr>
  </w:style>
  <w:style w:type="paragraph" w:styleId="TOC3">
    <w:name w:val="toc 3"/>
    <w:basedOn w:val="Normal"/>
    <w:next w:val="Normal"/>
    <w:autoRedefine/>
    <w:uiPriority w:val="39"/>
    <w:unhideWhenUsed/>
    <w:rsid w:val="00152ACA"/>
    <w:pPr>
      <w:spacing w:after="100"/>
      <w:ind w:left="400"/>
    </w:pPr>
  </w:style>
  <w:style w:type="character" w:styleId="Hyperlink">
    <w:name w:val="Hyperlink"/>
    <w:basedOn w:val="DefaultParagraphFont"/>
    <w:uiPriority w:val="99"/>
    <w:unhideWhenUsed/>
    <w:rsid w:val="00152ACA"/>
    <w:rPr>
      <w:color w:val="0563C1" w:themeColor="hyperlink"/>
      <w:u w:val="single"/>
    </w:rPr>
  </w:style>
  <w:style w:type="paragraph" w:styleId="TableofFigures">
    <w:name w:val="table of figures"/>
    <w:basedOn w:val="Normal"/>
    <w:next w:val="Normal"/>
    <w:uiPriority w:val="99"/>
    <w:unhideWhenUsed/>
    <w:rsid w:val="00152ACA"/>
    <w:pPr>
      <w:spacing w:after="0"/>
    </w:pPr>
  </w:style>
  <w:style w:type="numbering" w:customStyle="1" w:styleId="Style2">
    <w:name w:val="Style2"/>
    <w:uiPriority w:val="99"/>
    <w:rsid w:val="002D0D17"/>
    <w:pPr>
      <w:numPr>
        <w:numId w:val="15"/>
      </w:numPr>
    </w:pPr>
  </w:style>
  <w:style w:type="character" w:styleId="PlaceholderText">
    <w:name w:val="Placeholder Text"/>
    <w:basedOn w:val="DefaultParagraphFont"/>
    <w:uiPriority w:val="99"/>
    <w:semiHidden/>
    <w:rsid w:val="00C65D55"/>
    <w:rPr>
      <w:color w:val="808080"/>
    </w:rPr>
  </w:style>
  <w:style w:type="paragraph" w:styleId="BalloonText">
    <w:name w:val="Balloon Text"/>
    <w:basedOn w:val="Normal"/>
    <w:link w:val="BalloonTextChar"/>
    <w:uiPriority w:val="99"/>
    <w:semiHidden/>
    <w:unhideWhenUsed/>
    <w:rsid w:val="00112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E9"/>
    <w:rPr>
      <w:rFonts w:ascii="Tahoma" w:eastAsia="ヒラギノ角ゴ Pro W3" w:hAnsi="Tahoma" w:cs="Tahoma"/>
      <w:iCs/>
      <w:sz w:val="16"/>
      <w:szCs w:val="16"/>
      <w:lang w:val="en-GB"/>
    </w:rPr>
  </w:style>
  <w:style w:type="paragraph" w:styleId="BodyText">
    <w:name w:val="Body Text"/>
    <w:aliases w:val="EEA - Body Text"/>
    <w:basedOn w:val="Normal"/>
    <w:link w:val="BodyTextChar"/>
    <w:autoRedefine/>
    <w:qFormat/>
    <w:rsid w:val="00CB70B5"/>
    <w:pPr>
      <w:numPr>
        <w:numId w:val="35"/>
      </w:numPr>
      <w:spacing w:before="0" w:after="160" w:line="259" w:lineRule="auto"/>
      <w:jc w:val="left"/>
    </w:pPr>
    <w:rPr>
      <w:iCs w:val="0"/>
      <w:color w:val="000000"/>
      <w:szCs w:val="20"/>
      <w:lang w:eastAsia="en-GB"/>
    </w:rPr>
  </w:style>
  <w:style w:type="character" w:customStyle="1" w:styleId="BodyTextChar">
    <w:name w:val="Body Text Char"/>
    <w:aliases w:val="EEA - Body Text Char"/>
    <w:basedOn w:val="DefaultParagraphFont"/>
    <w:link w:val="BodyText"/>
    <w:rsid w:val="00CB70B5"/>
    <w:rPr>
      <w:rFonts w:eastAsia="ヒラギノ角ゴ Pro W3" w:cs="Times New Roman"/>
      <w:color w:val="000000"/>
      <w:szCs w:val="20"/>
      <w:lang w:val="en-GB" w:eastAsia="en-GB"/>
    </w:rPr>
  </w:style>
  <w:style w:type="character" w:styleId="CommentReference">
    <w:name w:val="annotation reference"/>
    <w:basedOn w:val="DefaultParagraphFont"/>
    <w:uiPriority w:val="99"/>
    <w:semiHidden/>
    <w:unhideWhenUsed/>
    <w:rsid w:val="004B5F37"/>
    <w:rPr>
      <w:sz w:val="16"/>
      <w:szCs w:val="16"/>
    </w:rPr>
  </w:style>
  <w:style w:type="paragraph" w:styleId="CommentText">
    <w:name w:val="annotation text"/>
    <w:basedOn w:val="Normal"/>
    <w:link w:val="CommentTextChar"/>
    <w:uiPriority w:val="99"/>
    <w:semiHidden/>
    <w:unhideWhenUsed/>
    <w:rsid w:val="004B5F37"/>
    <w:rPr>
      <w:sz w:val="20"/>
      <w:szCs w:val="20"/>
    </w:rPr>
  </w:style>
  <w:style w:type="character" w:customStyle="1" w:styleId="CommentTextChar">
    <w:name w:val="Comment Text Char"/>
    <w:basedOn w:val="DefaultParagraphFont"/>
    <w:link w:val="CommentText"/>
    <w:uiPriority w:val="99"/>
    <w:semiHidden/>
    <w:rsid w:val="004B5F37"/>
    <w:rPr>
      <w:rFonts w:eastAsia="ヒラギノ角ゴ Pro W3" w:cs="Times New Roman"/>
      <w:iCs/>
      <w:sz w:val="20"/>
      <w:szCs w:val="20"/>
      <w:lang w:val="en-GB"/>
    </w:rPr>
  </w:style>
  <w:style w:type="paragraph" w:styleId="CommentSubject">
    <w:name w:val="annotation subject"/>
    <w:basedOn w:val="CommentText"/>
    <w:next w:val="CommentText"/>
    <w:link w:val="CommentSubjectChar"/>
    <w:uiPriority w:val="99"/>
    <w:semiHidden/>
    <w:unhideWhenUsed/>
    <w:rsid w:val="004B5F37"/>
    <w:rPr>
      <w:b/>
      <w:bCs/>
    </w:rPr>
  </w:style>
  <w:style w:type="character" w:customStyle="1" w:styleId="CommentSubjectChar">
    <w:name w:val="Comment Subject Char"/>
    <w:basedOn w:val="CommentTextChar"/>
    <w:link w:val="CommentSubject"/>
    <w:uiPriority w:val="99"/>
    <w:semiHidden/>
    <w:rsid w:val="004B5F37"/>
    <w:rPr>
      <w:rFonts w:eastAsia="ヒラギノ角ゴ Pro W3" w:cs="Times New Roman"/>
      <w:b/>
      <w:bCs/>
      <w:iCs/>
      <w:sz w:val="20"/>
      <w:szCs w:val="20"/>
      <w:lang w:val="en-GB"/>
    </w:rPr>
  </w:style>
  <w:style w:type="paragraph" w:styleId="Caption">
    <w:name w:val="caption"/>
    <w:basedOn w:val="Normal"/>
    <w:next w:val="Normal"/>
    <w:unhideWhenUsed/>
    <w:qFormat/>
    <w:rsid w:val="00AC075E"/>
    <w:pPr>
      <w:spacing w:before="0" w:after="200"/>
    </w:pPr>
    <w:rPr>
      <w:b/>
      <w:iCs w:val="0"/>
      <w:color w:val="44546A" w:themeColor="text2"/>
      <w:szCs w:val="18"/>
    </w:rPr>
  </w:style>
  <w:style w:type="paragraph" w:styleId="NormalWeb">
    <w:name w:val="Normal (Web)"/>
    <w:basedOn w:val="Normal"/>
    <w:uiPriority w:val="99"/>
    <w:semiHidden/>
    <w:unhideWhenUsed/>
    <w:rsid w:val="00BA6A83"/>
    <w:pPr>
      <w:spacing w:before="100" w:beforeAutospacing="1" w:after="100" w:afterAutospacing="1"/>
      <w:jc w:val="left"/>
    </w:pPr>
    <w:rPr>
      <w:rFonts w:ascii="Times New Roman" w:eastAsia="Times New Roman" w:hAnsi="Times New Roman"/>
      <w:iCs w:val="0"/>
      <w:sz w:val="24"/>
      <w:lang w:eastAsia="en-GB"/>
    </w:rPr>
  </w:style>
  <w:style w:type="character" w:customStyle="1" w:styleId="apple-converted-space">
    <w:name w:val="apple-converted-space"/>
    <w:basedOn w:val="DefaultParagraphFont"/>
    <w:rsid w:val="00BA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7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eea.europa.eu/" TargetMode="External"/><Relationship Id="rId1" Type="http://schemas.openxmlformats.org/officeDocument/2006/relationships/hyperlink" Target="http://www.ee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C157-7A2C-4A31-A302-AA561E67ABCE}"/>
</file>

<file path=customXml/itemProps2.xml><?xml version="1.0" encoding="utf-8"?>
<ds:datastoreItem xmlns:ds="http://schemas.openxmlformats.org/officeDocument/2006/customXml" ds:itemID="{34E68CC1-0FC7-4D60-B552-DA713D5774F9}">
  <ds:schemaRefs>
    <ds:schemaRef ds:uri="http://schemas.microsoft.com/sharepoint/v3/contenttype/forms"/>
  </ds:schemaRefs>
</ds:datastoreItem>
</file>

<file path=customXml/itemProps3.xml><?xml version="1.0" encoding="utf-8"?>
<ds:datastoreItem xmlns:ds="http://schemas.openxmlformats.org/officeDocument/2006/customXml" ds:itemID="{81B29F9E-700B-4E43-B7A2-E7788AA7EFE7}">
  <ds:schemaRefs>
    <ds:schemaRef ds:uri="http://schemas.microsoft.com/office/2006/metadata/properties"/>
    <ds:schemaRef ds:uri="http://schemas.microsoft.com/office/infopath/2007/PartnerControls"/>
    <ds:schemaRef ds:uri="67eaae6b-4ede-4622-8ba9-b57102c8a90d"/>
  </ds:schemaRefs>
</ds:datastoreItem>
</file>

<file path=customXml/itemProps4.xml><?xml version="1.0" encoding="utf-8"?>
<ds:datastoreItem xmlns:ds="http://schemas.openxmlformats.org/officeDocument/2006/customXml" ds:itemID="{D93CC7DA-0754-47D1-A181-2127424D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Schmidt</dc:creator>
  <cp:keywords/>
  <dc:description/>
  <cp:lastModifiedBy>Hanne Koch Andersen</cp:lastModifiedBy>
  <cp:revision>2</cp:revision>
  <cp:lastPrinted>2017-12-15T12:49:00Z</cp:lastPrinted>
  <dcterms:created xsi:type="dcterms:W3CDTF">2021-02-26T12:57:00Z</dcterms:created>
  <dcterms:modified xsi:type="dcterms:W3CDTF">2021-02-26T12:57:00Z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y fmtid="{D5CDD505-2E9C-101B-9397-08002B2CF9AE}" pid="3" name="Order">
    <vt:r8>2900</vt:r8>
  </property>
</Properties>
</file>