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956B9" w14:textId="4AA1B6E3" w:rsidR="0049496A" w:rsidRPr="006746A9" w:rsidRDefault="0049496A" w:rsidP="007225D8">
      <w:pPr>
        <w:pStyle w:val="Title"/>
        <w:jc w:val="left"/>
        <w:rPr>
          <w:rFonts w:cstheme="minorHAnsi"/>
          <w:sz w:val="48"/>
        </w:rPr>
      </w:pPr>
      <w:r w:rsidRPr="006746A9">
        <w:rPr>
          <w:rFonts w:cstheme="minorHAnsi"/>
          <w:sz w:val="48"/>
        </w:rPr>
        <w:t xml:space="preserve">EEA </w:t>
      </w:r>
      <w:r w:rsidR="00766126">
        <w:rPr>
          <w:rFonts w:cstheme="minorHAnsi"/>
          <w:sz w:val="48"/>
        </w:rPr>
        <w:t>briefing</w:t>
      </w:r>
      <w:r w:rsidRPr="006746A9">
        <w:rPr>
          <w:rFonts w:cstheme="minorHAnsi"/>
          <w:sz w:val="48"/>
        </w:rPr>
        <w:t xml:space="preserve"> </w:t>
      </w:r>
      <w:r w:rsidR="00766126">
        <w:rPr>
          <w:rFonts w:cstheme="minorHAnsi"/>
          <w:sz w:val="48"/>
        </w:rPr>
        <w:t>t</w:t>
      </w:r>
      <w:r w:rsidRPr="006746A9">
        <w:rPr>
          <w:rFonts w:cstheme="minorHAnsi"/>
          <w:sz w:val="48"/>
        </w:rPr>
        <w:t>emplate</w:t>
      </w:r>
      <w:r w:rsidR="00BB5F70">
        <w:rPr>
          <w:rFonts w:cstheme="minorHAnsi"/>
          <w:sz w:val="48"/>
        </w:rPr>
        <w:t xml:space="preserve"> and </w:t>
      </w:r>
      <w:proofErr w:type="gramStart"/>
      <w:r w:rsidR="00BB5F70">
        <w:rPr>
          <w:rFonts w:cstheme="minorHAnsi"/>
          <w:sz w:val="48"/>
        </w:rPr>
        <w:t>guidelines</w:t>
      </w:r>
      <w:proofErr w:type="gramEnd"/>
    </w:p>
    <w:p w14:paraId="0E2B87FD" w14:textId="77777777" w:rsidR="0049496A" w:rsidRPr="006746A9" w:rsidRDefault="0049496A" w:rsidP="007225D8">
      <w:pPr>
        <w:pStyle w:val="Title"/>
        <w:jc w:val="left"/>
        <w:rPr>
          <w:rFonts w:cstheme="minorHAnsi"/>
          <w:sz w:val="48"/>
        </w:rPr>
      </w:pPr>
    </w:p>
    <w:p w14:paraId="039D8C2B" w14:textId="07C0E55B" w:rsidR="00F23243" w:rsidRPr="006746A9" w:rsidRDefault="003C4FFE" w:rsidP="007225D8">
      <w:pPr>
        <w:pStyle w:val="Title"/>
        <w:jc w:val="left"/>
        <w:rPr>
          <w:rFonts w:cstheme="minorHAnsi"/>
          <w:sz w:val="48"/>
        </w:rPr>
      </w:pPr>
      <w:r w:rsidRPr="006746A9">
        <w:rPr>
          <w:rFonts w:cstheme="minorHAnsi"/>
          <w:sz w:val="48"/>
        </w:rPr>
        <w:t xml:space="preserve">IMPORTANT: Please read this section then delete before submitting </w:t>
      </w:r>
      <w:r w:rsidR="00B62F68" w:rsidRPr="006746A9">
        <w:rPr>
          <w:rFonts w:cstheme="minorHAnsi"/>
          <w:sz w:val="48"/>
        </w:rPr>
        <w:t>your report.</w:t>
      </w:r>
    </w:p>
    <w:p w14:paraId="4E16EE70" w14:textId="77777777" w:rsidR="00F23243" w:rsidRPr="006746A9" w:rsidRDefault="00F23243" w:rsidP="007225D8">
      <w:pPr>
        <w:pStyle w:val="Title"/>
        <w:jc w:val="left"/>
        <w:rPr>
          <w:rFonts w:cstheme="minorHAnsi"/>
          <w:sz w:val="48"/>
        </w:rPr>
      </w:pPr>
    </w:p>
    <w:p w14:paraId="233C9CC9" w14:textId="77777777" w:rsidR="00E755AF" w:rsidRDefault="00E755AF" w:rsidP="00E755AF">
      <w:pPr>
        <w:pStyle w:val="Heading1"/>
        <w:numPr>
          <w:ilvl w:val="0"/>
          <w:numId w:val="0"/>
        </w:numPr>
      </w:pPr>
      <w:bookmarkStart w:id="0" w:name="_Toc475713617"/>
      <w:r>
        <w:t>About online briefings</w:t>
      </w:r>
    </w:p>
    <w:p w14:paraId="7F86E8DD" w14:textId="260E4052" w:rsidR="00B40CDB" w:rsidRDefault="00B40CDB" w:rsidP="00480B65">
      <w:r w:rsidRPr="00480B65">
        <w:t xml:space="preserve">Online briefings </w:t>
      </w:r>
      <w:r w:rsidRPr="00CE0136">
        <w:t xml:space="preserve">provide decision-makers with a summary of </w:t>
      </w:r>
      <w:r w:rsidR="00DA11D6">
        <w:t xml:space="preserve">the </w:t>
      </w:r>
      <w:r w:rsidRPr="00CE0136">
        <w:t>main points</w:t>
      </w:r>
      <w:r w:rsidRPr="002D6B4E">
        <w:t xml:space="preserve"> </w:t>
      </w:r>
      <w:r>
        <w:t xml:space="preserve">concerning a topic. They are approximately </w:t>
      </w:r>
      <w:r w:rsidRPr="002D6B4E">
        <w:t xml:space="preserve">four </w:t>
      </w:r>
      <w:r>
        <w:t xml:space="preserve">A4 </w:t>
      </w:r>
      <w:r w:rsidRPr="002D6B4E">
        <w:t>page</w:t>
      </w:r>
      <w:r>
        <w:t xml:space="preserve">s in length including visuals (at least one) and come with a </w:t>
      </w:r>
      <w:r w:rsidRPr="002D6B4E">
        <w:t>PDF print function</w:t>
      </w:r>
      <w:r>
        <w:t>.</w:t>
      </w:r>
    </w:p>
    <w:p w14:paraId="067F1845" w14:textId="77777777" w:rsidR="00B40CDB" w:rsidRDefault="00B40CDB" w:rsidP="00480B65"/>
    <w:p w14:paraId="67579EB6" w14:textId="29EA095D" w:rsidR="00E755AF" w:rsidRDefault="00DA11D6" w:rsidP="00E755AF">
      <w:r>
        <w:t>O</w:t>
      </w:r>
      <w:r w:rsidR="00E755AF">
        <w:t>nline briefing</w:t>
      </w:r>
      <w:r>
        <w:t xml:space="preserve">s exist in both </w:t>
      </w:r>
      <w:r w:rsidR="00E755AF">
        <w:t>HTML (web page) and pdf</w:t>
      </w:r>
      <w:r>
        <w:t xml:space="preserve"> format</w:t>
      </w:r>
      <w:r w:rsidR="00E755AF">
        <w:t>. In most case</w:t>
      </w:r>
      <w:r w:rsidR="00781D5B">
        <w:t>s</w:t>
      </w:r>
      <w:r w:rsidR="00696389">
        <w:t>,</w:t>
      </w:r>
      <w:r w:rsidR="00E755AF">
        <w:t xml:space="preserve"> the pdf is </w:t>
      </w:r>
      <w:r w:rsidR="00696389">
        <w:t xml:space="preserve">generated </w:t>
      </w:r>
      <w:r w:rsidR="00E755AF">
        <w:t xml:space="preserve">automatically but in some exceptional cases </w:t>
      </w:r>
      <w:r w:rsidR="00696389">
        <w:t>COM1</w:t>
      </w:r>
      <w:r w:rsidR="00E755AF">
        <w:t xml:space="preserve"> can produce </w:t>
      </w:r>
      <w:r w:rsidR="00696389">
        <w:t>it</w:t>
      </w:r>
      <w:r w:rsidR="00E755AF">
        <w:t xml:space="preserve"> using InDesign. </w:t>
      </w:r>
    </w:p>
    <w:p w14:paraId="2770A833" w14:textId="77777777" w:rsidR="00E755AF" w:rsidRDefault="00E755AF" w:rsidP="00E755AF"/>
    <w:p w14:paraId="27F17E93" w14:textId="77777777" w:rsidR="00E755AF" w:rsidRDefault="00E755AF" w:rsidP="00E755AF">
      <w:r>
        <w:t>Examples of online briefings:</w:t>
      </w:r>
    </w:p>
    <w:p w14:paraId="7691A344" w14:textId="256189B0" w:rsidR="00E755AF" w:rsidRDefault="0067052A" w:rsidP="0067052A">
      <w:pPr>
        <w:pStyle w:val="ListParagraph"/>
        <w:numPr>
          <w:ilvl w:val="0"/>
          <w:numId w:val="44"/>
        </w:numPr>
      </w:pPr>
      <w:r>
        <w:t xml:space="preserve">NEC Directive: </w:t>
      </w:r>
      <w:hyperlink r:id="rId11" w:history="1">
        <w:r w:rsidR="00E755AF" w:rsidRPr="00A339C0">
          <w:rPr>
            <w:rStyle w:val="Hyperlink"/>
          </w:rPr>
          <w:t>https://www.eea.europa.eu/themes/air/national-emission-ceilings/nec-directive-reporting-status-2019</w:t>
        </w:r>
      </w:hyperlink>
      <w:r w:rsidR="00E755AF">
        <w:t xml:space="preserve"> </w:t>
      </w:r>
    </w:p>
    <w:p w14:paraId="4C316E0D" w14:textId="27353DB5" w:rsidR="00E755AF" w:rsidRDefault="0067052A" w:rsidP="0067052A">
      <w:pPr>
        <w:pStyle w:val="ListParagraph"/>
        <w:numPr>
          <w:ilvl w:val="0"/>
          <w:numId w:val="44"/>
        </w:numPr>
      </w:pPr>
      <w:r>
        <w:t xml:space="preserve">Land systems: </w:t>
      </w:r>
      <w:hyperlink r:id="rId12" w:history="1">
        <w:r w:rsidR="00E755AF" w:rsidRPr="00A339C0">
          <w:rPr>
            <w:rStyle w:val="Hyperlink"/>
          </w:rPr>
          <w:t>https://www.eea.europa.eu/themes/landuse/land-systems/land-system-at-european-level</w:t>
        </w:r>
      </w:hyperlink>
      <w:r w:rsidR="00E755AF">
        <w:t xml:space="preserve"> </w:t>
      </w:r>
    </w:p>
    <w:p w14:paraId="1F57B66D" w14:textId="4BA42AC8" w:rsidR="00E755AF" w:rsidRDefault="0067052A" w:rsidP="0067052A">
      <w:pPr>
        <w:pStyle w:val="ListParagraph"/>
        <w:numPr>
          <w:ilvl w:val="0"/>
          <w:numId w:val="44"/>
        </w:numPr>
      </w:pPr>
      <w:r>
        <w:t xml:space="preserve">TERM: </w:t>
      </w:r>
      <w:hyperlink r:id="rId13" w:history="1">
        <w:r w:rsidR="00E755AF" w:rsidRPr="00A339C0">
          <w:rPr>
            <w:rStyle w:val="Hyperlink"/>
          </w:rPr>
          <w:t>https://www.eea.europa.eu/themes/transport/term/term-briefing-2018</w:t>
        </w:r>
      </w:hyperlink>
      <w:r w:rsidR="00E755AF">
        <w:t xml:space="preserve"> </w:t>
      </w:r>
    </w:p>
    <w:p w14:paraId="5B64CAB1" w14:textId="2B1E4D02" w:rsidR="00B40CDB" w:rsidRDefault="00B40CDB"/>
    <w:p w14:paraId="447D1214" w14:textId="364A9A12" w:rsidR="00B40CDB" w:rsidRDefault="00B40CDB">
      <w:r>
        <w:t>We apply strict character counts for briefings, so that they fit the online format:</w:t>
      </w:r>
    </w:p>
    <w:p w14:paraId="54765AEB" w14:textId="35DC420C" w:rsidR="00B40CDB" w:rsidRDefault="00B40CDB" w:rsidP="002F4E9D">
      <w:pPr>
        <w:pStyle w:val="BodyText"/>
      </w:pPr>
      <w:r>
        <w:t xml:space="preserve">Introduction — no more than 500 characters without </w:t>
      </w:r>
      <w:proofErr w:type="gramStart"/>
      <w:r>
        <w:t>spaces;</w:t>
      </w:r>
      <w:proofErr w:type="gramEnd"/>
    </w:p>
    <w:p w14:paraId="1BD1B2C1" w14:textId="0397957C" w:rsidR="00B40CDB" w:rsidRDefault="00B40CDB" w:rsidP="002F4E9D">
      <w:pPr>
        <w:pStyle w:val="BodyText"/>
      </w:pPr>
      <w:r>
        <w:t xml:space="preserve">Key messages — maximum of four or five bullet points, for a total of approximately 750 characters without </w:t>
      </w:r>
      <w:proofErr w:type="gramStart"/>
      <w:r>
        <w:t>spaces;</w:t>
      </w:r>
      <w:proofErr w:type="gramEnd"/>
    </w:p>
    <w:p w14:paraId="694E68EC" w14:textId="10500065" w:rsidR="00B40CDB" w:rsidRDefault="00B40CDB" w:rsidP="00557AE1">
      <w:pPr>
        <w:pStyle w:val="BodyText"/>
      </w:pPr>
      <w:r>
        <w:t>Main text — no more than 8 000 characters without spaces.</w:t>
      </w:r>
    </w:p>
    <w:p w14:paraId="7506E0A7" w14:textId="77777777" w:rsidR="00DA11D6" w:rsidRDefault="00DA11D6">
      <w:pPr>
        <w:pStyle w:val="BodyText"/>
        <w:numPr>
          <w:ilvl w:val="0"/>
          <w:numId w:val="0"/>
        </w:numPr>
      </w:pPr>
    </w:p>
    <w:p w14:paraId="1C8A85C8" w14:textId="29FFD4E1" w:rsidR="00DA11D6" w:rsidRDefault="00DA11D6">
      <w:pPr>
        <w:pStyle w:val="BodyText"/>
        <w:numPr>
          <w:ilvl w:val="0"/>
          <w:numId w:val="0"/>
        </w:numPr>
      </w:pPr>
      <w:r>
        <w:t xml:space="preserve">Please see Annex 2 of the </w:t>
      </w:r>
      <w:hyperlink r:id="rId14" w:history="1">
        <w:r w:rsidRPr="000820E1">
          <w:rPr>
            <w:rStyle w:val="Hyperlink"/>
          </w:rPr>
          <w:t>EEA Publishing guide</w:t>
        </w:r>
      </w:hyperlink>
      <w:r>
        <w:t xml:space="preserve"> (p. 41) for the briefing workflow.</w:t>
      </w:r>
    </w:p>
    <w:p w14:paraId="02FE34F0" w14:textId="77777777" w:rsidR="00E755AF" w:rsidRDefault="00E755AF" w:rsidP="00E755AF">
      <w:pPr>
        <w:pStyle w:val="Heading2"/>
      </w:pPr>
      <w:r>
        <w:t>About writing for the web</w:t>
      </w:r>
    </w:p>
    <w:p w14:paraId="383E1B4B" w14:textId="77777777" w:rsidR="002F4E9D" w:rsidRDefault="00E755AF" w:rsidP="00E755AF">
      <w:r w:rsidRPr="00F70FF0">
        <w:t xml:space="preserve">Online briefings are </w:t>
      </w:r>
      <w:r w:rsidR="00513D4A">
        <w:t>designed</w:t>
      </w:r>
      <w:r w:rsidR="00513D4A" w:rsidRPr="00F70FF0">
        <w:t xml:space="preserve"> </w:t>
      </w:r>
      <w:r w:rsidRPr="00F70FF0">
        <w:t xml:space="preserve">to be read </w:t>
      </w:r>
      <w:r w:rsidR="00513D4A">
        <w:t>on the screen</w:t>
      </w:r>
      <w:r w:rsidRPr="00F70FF0">
        <w:t xml:space="preserve">. </w:t>
      </w:r>
      <w:r>
        <w:t xml:space="preserve">Readers have different expectations of online text than they do of printed reports. Reading online is also harder and therefore slower than reading on paper. Please keep the following advice in mind when writing your text: </w:t>
      </w:r>
    </w:p>
    <w:p w14:paraId="6D419DA5" w14:textId="6E7922EF" w:rsidR="00E755AF" w:rsidRPr="00F70FF0" w:rsidRDefault="00E755AF" w:rsidP="00E755AF">
      <w:r w:rsidRPr="00F70FF0">
        <w:t xml:space="preserve"> </w:t>
      </w:r>
    </w:p>
    <w:p w14:paraId="27DFD59D" w14:textId="39B43630" w:rsidR="00E755AF" w:rsidRPr="00980A6C" w:rsidRDefault="00E755AF" w:rsidP="00E755AF">
      <w:pPr>
        <w:pStyle w:val="ListParagraph"/>
        <w:numPr>
          <w:ilvl w:val="0"/>
          <w:numId w:val="42"/>
        </w:numPr>
      </w:pPr>
      <w:r w:rsidRPr="00980A6C">
        <w:t xml:space="preserve">Offer readers a next step to help them on their way </w:t>
      </w:r>
      <w:proofErr w:type="gramStart"/>
      <w:r w:rsidRPr="00980A6C">
        <w:t>i.e.</w:t>
      </w:r>
      <w:proofErr w:type="gramEnd"/>
      <w:r w:rsidRPr="00980A6C">
        <w:t xml:space="preserve"> </w:t>
      </w:r>
      <w:r w:rsidR="006A23B2" w:rsidRPr="00980A6C">
        <w:t xml:space="preserve">links to other reports or articles, data </w:t>
      </w:r>
      <w:proofErr w:type="spellStart"/>
      <w:r w:rsidR="006A23B2" w:rsidRPr="00980A6C">
        <w:t>visuali</w:t>
      </w:r>
      <w:r w:rsidR="00781D5B" w:rsidRPr="00980A6C">
        <w:t>s</w:t>
      </w:r>
      <w:r w:rsidR="006A23B2" w:rsidRPr="00980A6C">
        <w:t>ations</w:t>
      </w:r>
      <w:proofErr w:type="spellEnd"/>
      <w:r w:rsidR="006A23B2" w:rsidRPr="00980A6C">
        <w:t>, background data, etc</w:t>
      </w:r>
      <w:r w:rsidR="00781D5B" w:rsidRPr="00980A6C">
        <w:t>.</w:t>
      </w:r>
    </w:p>
    <w:p w14:paraId="62F46D37" w14:textId="77777777" w:rsidR="002F4E9D" w:rsidRPr="002F4E9D" w:rsidRDefault="00980A6C" w:rsidP="002F4E9D">
      <w:pPr>
        <w:pStyle w:val="BodyText"/>
        <w:rPr>
          <w:iCs/>
        </w:rPr>
      </w:pPr>
      <w:r w:rsidRPr="002F4E9D">
        <w:rPr>
          <w:iCs/>
        </w:rPr>
        <w:lastRenderedPageBreak/>
        <w:t>U</w:t>
      </w:r>
      <w:r w:rsidR="00E755AF" w:rsidRPr="002F4E9D">
        <w:rPr>
          <w:iCs/>
        </w:rPr>
        <w:t xml:space="preserve">se words the </w:t>
      </w:r>
      <w:proofErr w:type="gramStart"/>
      <w:r w:rsidR="00E755AF" w:rsidRPr="002F4E9D">
        <w:rPr>
          <w:iCs/>
        </w:rPr>
        <w:t>general public</w:t>
      </w:r>
      <w:proofErr w:type="gramEnd"/>
      <w:r w:rsidR="00E755AF" w:rsidRPr="002F4E9D">
        <w:rPr>
          <w:iCs/>
        </w:rPr>
        <w:t xml:space="preserve"> understand</w:t>
      </w:r>
      <w:r w:rsidRPr="002F4E9D">
        <w:rPr>
          <w:iCs/>
        </w:rPr>
        <w:t xml:space="preserve"> and avoid</w:t>
      </w:r>
      <w:r w:rsidR="00E755AF" w:rsidRPr="002F4E9D">
        <w:rPr>
          <w:iCs/>
        </w:rPr>
        <w:t xml:space="preserve"> EU terminology and jargon, where possible. </w:t>
      </w:r>
    </w:p>
    <w:p w14:paraId="5D609111" w14:textId="2C877085" w:rsidR="00980A6C" w:rsidRPr="0067052A" w:rsidRDefault="00980A6C" w:rsidP="002F4E9D">
      <w:pPr>
        <w:pStyle w:val="BodyText"/>
        <w:rPr>
          <w:iCs/>
        </w:rPr>
      </w:pPr>
      <w:r w:rsidRPr="002F4E9D">
        <w:rPr>
          <w:iCs/>
        </w:rPr>
        <w:t>U</w:t>
      </w:r>
      <w:r w:rsidR="00E755AF" w:rsidRPr="002F4E9D">
        <w:rPr>
          <w:iCs/>
        </w:rPr>
        <w:t>s</w:t>
      </w:r>
      <w:r w:rsidRPr="002F4E9D">
        <w:rPr>
          <w:iCs/>
        </w:rPr>
        <w:t>e</w:t>
      </w:r>
      <w:r w:rsidR="00E755AF" w:rsidRPr="00480B65">
        <w:rPr>
          <w:iCs/>
        </w:rPr>
        <w:t xml:space="preserve"> short, functional prose and simple, accessible language. </w:t>
      </w:r>
    </w:p>
    <w:p w14:paraId="2CE97370" w14:textId="34584646" w:rsidR="002F4E9D" w:rsidRPr="002F4E9D" w:rsidRDefault="00E755AF" w:rsidP="002F4E9D">
      <w:pPr>
        <w:pStyle w:val="BodyText"/>
        <w:rPr>
          <w:iCs/>
        </w:rPr>
      </w:pPr>
      <w:r w:rsidRPr="002F4E9D">
        <w:rPr>
          <w:iCs/>
        </w:rPr>
        <w:t xml:space="preserve">Use plenty of meaningful subheadings to break up the </w:t>
      </w:r>
      <w:proofErr w:type="gramStart"/>
      <w:r w:rsidRPr="002F4E9D">
        <w:rPr>
          <w:iCs/>
        </w:rPr>
        <w:t>text, but</w:t>
      </w:r>
      <w:proofErr w:type="gramEnd"/>
      <w:r w:rsidRPr="002F4E9D">
        <w:rPr>
          <w:iCs/>
        </w:rPr>
        <w:t xml:space="preserve"> show how different sections link to each other.</w:t>
      </w:r>
    </w:p>
    <w:p w14:paraId="6827E650" w14:textId="4B847DD6" w:rsidR="00E755AF" w:rsidRPr="00980A6C" w:rsidRDefault="00980A6C" w:rsidP="002F4E9D">
      <w:pPr>
        <w:pStyle w:val="BodyText"/>
      </w:pPr>
      <w:r w:rsidRPr="002F4E9D">
        <w:t>K</w:t>
      </w:r>
      <w:r w:rsidR="00E755AF" w:rsidRPr="00980A6C">
        <w:t xml:space="preserve">eep paragraphs short. Three or four lines is a good length. Your paragraphs should each contain one well-formed idea. </w:t>
      </w:r>
    </w:p>
    <w:p w14:paraId="5DBB6859" w14:textId="0863578F" w:rsidR="00E755AF" w:rsidRPr="00980A6C" w:rsidRDefault="00980A6C" w:rsidP="002F4E9D">
      <w:pPr>
        <w:pStyle w:val="BodyText"/>
      </w:pPr>
      <w:r w:rsidRPr="002F4E9D">
        <w:t>U</w:t>
      </w:r>
      <w:r w:rsidR="00E755AF" w:rsidRPr="00980A6C">
        <w:t xml:space="preserve">se bullet lists or tables when listing three or more items. </w:t>
      </w:r>
    </w:p>
    <w:p w14:paraId="63755837" w14:textId="45A2EB67" w:rsidR="00E755AF" w:rsidRPr="00155DE1" w:rsidRDefault="00980A6C" w:rsidP="002F4E9D">
      <w:pPr>
        <w:pStyle w:val="BodyText"/>
      </w:pPr>
      <w:r w:rsidRPr="002F4E9D">
        <w:t>Make it easier for search engines to find y</w:t>
      </w:r>
      <w:r w:rsidR="00E755AF" w:rsidRPr="00155DE1">
        <w:t xml:space="preserve">our page </w:t>
      </w:r>
      <w:r w:rsidRPr="002F4E9D">
        <w:t>by</w:t>
      </w:r>
      <w:r w:rsidRPr="002F4E9D" w:rsidDel="00980A6C">
        <w:t xml:space="preserve"> </w:t>
      </w:r>
      <w:r w:rsidRPr="002F4E9D">
        <w:t>using</w:t>
      </w:r>
      <w:r w:rsidR="00E755AF" w:rsidRPr="00155DE1">
        <w:t xml:space="preserve"> short, meaningful keywords, preferably at the beginning</w:t>
      </w:r>
      <w:r w:rsidR="00155DE1" w:rsidRPr="002F4E9D">
        <w:t>.</w:t>
      </w:r>
    </w:p>
    <w:p w14:paraId="27C61584" w14:textId="2E5BD0DA" w:rsidR="00E755AF" w:rsidRPr="00155DE1" w:rsidRDefault="00155DE1" w:rsidP="002F4E9D">
      <w:pPr>
        <w:pStyle w:val="BodyText"/>
      </w:pPr>
      <w:r w:rsidRPr="002F4E9D">
        <w:t>Include a clear t</w:t>
      </w:r>
      <w:r w:rsidR="00E755AF" w:rsidRPr="00155DE1">
        <w:t>itle</w:t>
      </w:r>
      <w:r w:rsidR="002F4E9D">
        <w:t>.</w:t>
      </w:r>
      <w:r w:rsidR="00E755AF" w:rsidRPr="00155DE1">
        <w:t xml:space="preserve"> </w:t>
      </w:r>
    </w:p>
    <w:p w14:paraId="55F58356" w14:textId="65FC406F" w:rsidR="00155DE1" w:rsidRPr="003B3E04" w:rsidRDefault="00155DE1" w:rsidP="00155DE1">
      <w:pPr>
        <w:rPr>
          <w:b/>
          <w:i/>
        </w:rPr>
      </w:pPr>
      <w:r>
        <w:t xml:space="preserve">For more information about writing from the web, please see </w:t>
      </w:r>
      <w:r w:rsidR="00EC502C">
        <w:t xml:space="preserve">p. 35 of </w:t>
      </w:r>
      <w:r>
        <w:t xml:space="preserve">the </w:t>
      </w:r>
      <w:hyperlink r:id="rId15" w:history="1">
        <w:r w:rsidRPr="00155DE1">
          <w:rPr>
            <w:rStyle w:val="Hyperlink"/>
          </w:rPr>
          <w:t>EEA Writing manual</w:t>
        </w:r>
      </w:hyperlink>
      <w:r w:rsidRPr="003B3E04">
        <w:rPr>
          <w:b/>
          <w:i/>
        </w:rPr>
        <w:t xml:space="preserve">. </w:t>
      </w:r>
    </w:p>
    <w:p w14:paraId="06DAF997" w14:textId="77777777" w:rsidR="00E755AF" w:rsidRDefault="00E755AF" w:rsidP="00E755AF"/>
    <w:p w14:paraId="19A5C55D" w14:textId="77777777" w:rsidR="00E755AF" w:rsidRDefault="00E755AF" w:rsidP="00E755AF">
      <w:pPr>
        <w:pStyle w:val="Heading2"/>
      </w:pPr>
      <w:r>
        <w:t>References</w:t>
      </w:r>
    </w:p>
    <w:p w14:paraId="07913A69" w14:textId="622D712E" w:rsidR="00E755AF" w:rsidRDefault="00E755AF" w:rsidP="00E755AF">
      <w:r>
        <w:t xml:space="preserve">Long lists of references do not look good on web pages. </w:t>
      </w:r>
      <w:r w:rsidR="00EC502C">
        <w:t xml:space="preserve">There are two types of source in </w:t>
      </w:r>
      <w:r>
        <w:t>online briefings</w:t>
      </w:r>
      <w:r w:rsidR="00EC502C">
        <w:t xml:space="preserve"> and </w:t>
      </w:r>
      <w:r>
        <w:t>we treat t</w:t>
      </w:r>
      <w:r w:rsidR="00EC502C">
        <w:t>hem as follows</w:t>
      </w:r>
      <w:r w:rsidR="00155DE1">
        <w:t>:</w:t>
      </w:r>
    </w:p>
    <w:p w14:paraId="29311610" w14:textId="045BE21B" w:rsidR="00FE43C1" w:rsidRDefault="00FE43C1" w:rsidP="009671A9">
      <w:pPr>
        <w:pStyle w:val="ListParagraph"/>
        <w:numPr>
          <w:ilvl w:val="0"/>
          <w:numId w:val="43"/>
        </w:numPr>
      </w:pPr>
      <w:r>
        <w:t xml:space="preserve">Links to EEA products. </w:t>
      </w:r>
    </w:p>
    <w:p w14:paraId="4BA3A167" w14:textId="53FDEAF7" w:rsidR="00FE43C1" w:rsidRDefault="00FE43C1" w:rsidP="002F4E9D">
      <w:pPr>
        <w:ind w:left="360"/>
      </w:pPr>
      <w:r>
        <w:t>I</w:t>
      </w:r>
      <w:r w:rsidR="0087203B">
        <w:t xml:space="preserve">t is good practice to </w:t>
      </w:r>
      <w:r w:rsidR="00E755AF">
        <w:t>put as many links as possibl</w:t>
      </w:r>
      <w:r w:rsidR="0087203B">
        <w:t xml:space="preserve">e to other EEA products in the </w:t>
      </w:r>
      <w:r w:rsidR="00E755AF">
        <w:t xml:space="preserve">text. </w:t>
      </w:r>
      <w:r w:rsidR="0087203B">
        <w:t>It</w:t>
      </w:r>
      <w:r w:rsidR="00E755AF">
        <w:t xml:space="preserve"> help</w:t>
      </w:r>
      <w:r w:rsidR="0087203B">
        <w:t>s</w:t>
      </w:r>
      <w:r w:rsidR="00E755AF">
        <w:t xml:space="preserve"> readers dig deeper and it highlights the reliability of the content. It also increases the </w:t>
      </w:r>
      <w:r w:rsidR="00FB7794">
        <w:t xml:space="preserve">content’s </w:t>
      </w:r>
      <w:r w:rsidR="00E755AF">
        <w:t xml:space="preserve">ranking by search engines.   </w:t>
      </w:r>
    </w:p>
    <w:p w14:paraId="7657F0B1" w14:textId="77777777" w:rsidR="00FE43C1" w:rsidRDefault="00E755AF" w:rsidP="002F4E9D">
      <w:pPr>
        <w:ind w:left="360"/>
      </w:pPr>
      <w:r>
        <w:t xml:space="preserve">Links should be made directly on the </w:t>
      </w:r>
      <w:r w:rsidR="00FE43C1">
        <w:t>relevant</w:t>
      </w:r>
      <w:r>
        <w:t xml:space="preserve"> text. For example: </w:t>
      </w:r>
    </w:p>
    <w:p w14:paraId="4B4BEAA8" w14:textId="596871E1" w:rsidR="00E755AF" w:rsidRDefault="00155DE1" w:rsidP="002F4E9D">
      <w:pPr>
        <w:ind w:left="360"/>
      </w:pPr>
      <w:r>
        <w:t>‘</w:t>
      </w:r>
      <w:r w:rsidR="00E755AF" w:rsidRPr="006F7863">
        <w:rPr>
          <w:i/>
        </w:rPr>
        <w:t>A qualitative overview o</w:t>
      </w:r>
      <w:r>
        <w:rPr>
          <w:i/>
        </w:rPr>
        <w:t>f</w:t>
      </w:r>
      <w:r w:rsidR="00E755AF" w:rsidRPr="006F7863">
        <w:rPr>
          <w:i/>
        </w:rPr>
        <w:t xml:space="preserve"> the measures reported by Member States is available in an </w:t>
      </w:r>
      <w:hyperlink r:id="rId16" w:tgtFrame="_self" w:history="1">
        <w:r w:rsidR="00E755AF" w:rsidRPr="006F7863">
          <w:rPr>
            <w:rStyle w:val="Hyperlink"/>
            <w:i/>
          </w:rPr>
          <w:t>online data viewer</w:t>
        </w:r>
      </w:hyperlink>
      <w:r w:rsidR="00E755AF">
        <w:t>.</w:t>
      </w:r>
      <w:r>
        <w:t>’</w:t>
      </w:r>
    </w:p>
    <w:p w14:paraId="5AEC1F74" w14:textId="77777777" w:rsidR="00E755AF" w:rsidRDefault="00E755AF" w:rsidP="00557AE1"/>
    <w:p w14:paraId="742328D6" w14:textId="12912A12" w:rsidR="00FE43C1" w:rsidRDefault="00E755AF" w:rsidP="002F4E9D">
      <w:pPr>
        <w:pStyle w:val="ListParagraph"/>
        <w:numPr>
          <w:ilvl w:val="0"/>
          <w:numId w:val="43"/>
        </w:numPr>
      </w:pPr>
      <w:r>
        <w:t>References to external sources</w:t>
      </w:r>
      <w:r w:rsidR="0087203B">
        <w:t xml:space="preserve">: </w:t>
      </w:r>
    </w:p>
    <w:p w14:paraId="1913BEC9" w14:textId="770B1625" w:rsidR="00FE43C1" w:rsidRDefault="0087203B" w:rsidP="002F4E9D">
      <w:pPr>
        <w:ind w:left="360"/>
      </w:pPr>
      <w:r>
        <w:t>When another institution</w:t>
      </w:r>
      <w:r w:rsidR="00AE520F">
        <w:t xml:space="preserve">, convention or </w:t>
      </w:r>
      <w:r w:rsidR="009671A9">
        <w:t>body</w:t>
      </w:r>
      <w:r w:rsidR="00AE520F">
        <w:t xml:space="preserve"> </w:t>
      </w:r>
      <w:r>
        <w:t>is mentioned, a link to its website</w:t>
      </w:r>
      <w:r w:rsidR="00FE43C1">
        <w:t xml:space="preserve"> should be provided </w:t>
      </w:r>
      <w:r>
        <w:t xml:space="preserve">directly in the text. For example: </w:t>
      </w:r>
    </w:p>
    <w:p w14:paraId="13A4AEFD" w14:textId="1239D952" w:rsidR="00FE43C1" w:rsidRDefault="00155DE1" w:rsidP="002F4E9D">
      <w:pPr>
        <w:ind w:left="360"/>
        <w:rPr>
          <w:i/>
        </w:rPr>
      </w:pPr>
      <w:r>
        <w:rPr>
          <w:i/>
        </w:rPr>
        <w:t>‘</w:t>
      </w:r>
      <w:r w:rsidR="0087203B" w:rsidRPr="002F4E9D">
        <w:rPr>
          <w:i/>
        </w:rPr>
        <w:t xml:space="preserve">Consistent with a similar procedure agreed by Parties under the </w:t>
      </w:r>
      <w:hyperlink r:id="rId17" w:history="1">
        <w:r w:rsidR="0087203B" w:rsidRPr="002F4E9D">
          <w:rPr>
            <w:rStyle w:val="Hyperlink"/>
            <w:i/>
          </w:rPr>
          <w:t>Gothenburg Protocol</w:t>
        </w:r>
      </w:hyperlink>
      <w:r w:rsidR="0087203B" w:rsidRPr="002F4E9D">
        <w:rPr>
          <w:i/>
        </w:rPr>
        <w:t xml:space="preserve"> of the </w:t>
      </w:r>
      <w:hyperlink r:id="rId18" w:history="1">
        <w:r w:rsidR="0087203B" w:rsidRPr="002F4E9D">
          <w:rPr>
            <w:rStyle w:val="Hyperlink"/>
            <w:i/>
          </w:rPr>
          <w:t>LRTAP Convention</w:t>
        </w:r>
      </w:hyperlink>
      <w:r w:rsidR="0087203B" w:rsidRPr="002F4E9D">
        <w:rPr>
          <w:i/>
        </w:rPr>
        <w:t>…</w:t>
      </w:r>
      <w:r>
        <w:rPr>
          <w:i/>
        </w:rPr>
        <w:t>’</w:t>
      </w:r>
    </w:p>
    <w:p w14:paraId="29FFB876" w14:textId="77777777" w:rsidR="00DF3C1B" w:rsidRDefault="00DF3C1B" w:rsidP="002F4E9D">
      <w:pPr>
        <w:ind w:left="360"/>
        <w:rPr>
          <w:i/>
        </w:rPr>
      </w:pPr>
    </w:p>
    <w:p w14:paraId="0AB8E801" w14:textId="77777777" w:rsidR="00EC502C" w:rsidRDefault="0087203B" w:rsidP="00557AE1">
      <w:pPr>
        <w:ind w:left="360"/>
      </w:pPr>
      <w:r>
        <w:t xml:space="preserve">When referencing </w:t>
      </w:r>
      <w:r w:rsidR="00FE43C1">
        <w:t>published</w:t>
      </w:r>
      <w:r>
        <w:t xml:space="preserve"> content, the EEA style guide applies. </w:t>
      </w:r>
      <w:r w:rsidR="00EC502C">
        <w:t xml:space="preserve">Source material should be cited in the text and a full bibliographic reference provided in the relevant section of the briefing. </w:t>
      </w:r>
    </w:p>
    <w:p w14:paraId="1A55FB96" w14:textId="77777777" w:rsidR="00EC502C" w:rsidRDefault="00EC502C" w:rsidP="00557AE1">
      <w:pPr>
        <w:ind w:left="360"/>
      </w:pPr>
    </w:p>
    <w:p w14:paraId="40D8AF06" w14:textId="2E114AC7" w:rsidR="00FE43C1" w:rsidRDefault="00EC502C" w:rsidP="00557AE1">
      <w:pPr>
        <w:ind w:left="360"/>
      </w:pPr>
      <w:r>
        <w:t xml:space="preserve">For more information on referencing, please pp. 12-15 of the </w:t>
      </w:r>
      <w:hyperlink r:id="rId19" w:history="1">
        <w:r w:rsidRPr="00EC502C">
          <w:rPr>
            <w:rStyle w:val="Hyperlink"/>
          </w:rPr>
          <w:t>EEA Writing manual</w:t>
        </w:r>
      </w:hyperlink>
      <w:r>
        <w:t>.</w:t>
      </w:r>
    </w:p>
    <w:p w14:paraId="5C8D9E99" w14:textId="77777777" w:rsidR="00EC502C" w:rsidRDefault="00EC502C" w:rsidP="00557AE1">
      <w:pPr>
        <w:ind w:left="360"/>
      </w:pPr>
    </w:p>
    <w:p w14:paraId="0731C57E" w14:textId="77777777" w:rsidR="00E755AF" w:rsidRDefault="00E755AF" w:rsidP="00E755AF">
      <w:pPr>
        <w:pStyle w:val="Heading2"/>
      </w:pPr>
      <w:r>
        <w:t>Picture</w:t>
      </w:r>
    </w:p>
    <w:p w14:paraId="1B721A6A" w14:textId="1A5DE21A" w:rsidR="00E755AF" w:rsidRDefault="00E755AF" w:rsidP="00E755AF">
      <w:r>
        <w:t>Each briefing is illustrated by a picture</w:t>
      </w:r>
      <w:r w:rsidR="00B77E1E">
        <w:t xml:space="preserve">, which </w:t>
      </w:r>
      <w:r>
        <w:t xml:space="preserve">is displayed between the introduction and the body text. It also appears in listings </w:t>
      </w:r>
      <w:r w:rsidR="00557AE1">
        <w:t xml:space="preserve">elsewhere </w:t>
      </w:r>
      <w:proofErr w:type="gramStart"/>
      <w:r w:rsidR="00557AE1">
        <w:t>in</w:t>
      </w:r>
      <w:proofErr w:type="gramEnd"/>
      <w:r>
        <w:t xml:space="preserve"> the </w:t>
      </w:r>
      <w:r w:rsidR="00557AE1">
        <w:t>web</w:t>
      </w:r>
      <w:r>
        <w:t xml:space="preserve">site, along with the briefing title. </w:t>
      </w:r>
    </w:p>
    <w:p w14:paraId="036C0B5C" w14:textId="107ECBC4" w:rsidR="00E755AF" w:rsidRDefault="00E755AF" w:rsidP="00E755AF">
      <w:r>
        <w:lastRenderedPageBreak/>
        <w:t xml:space="preserve">COM2 will select a picture with the appropriate copyright. If </w:t>
      </w:r>
      <w:r w:rsidR="00B77E1E">
        <w:t>there is a picture you would like to use,</w:t>
      </w:r>
      <w:r>
        <w:t xml:space="preserve"> you are welcome to </w:t>
      </w:r>
      <w:r w:rsidR="00ED4E72">
        <w:t>propose it</w:t>
      </w:r>
      <w:r>
        <w:t xml:space="preserve">. </w:t>
      </w:r>
      <w:r w:rsidR="00ED4E72">
        <w:t xml:space="preserve">It </w:t>
      </w:r>
      <w:r>
        <w:t>should be in landscape orientation, at least 1</w:t>
      </w:r>
      <w:r w:rsidR="00781D5B">
        <w:t xml:space="preserve"> </w:t>
      </w:r>
      <w:r>
        <w:t>200 pixels wide</w:t>
      </w:r>
      <w:r w:rsidR="00ED4E72">
        <w:t xml:space="preserve"> and</w:t>
      </w:r>
      <w:r>
        <w:t xml:space="preserve"> free to use</w:t>
      </w:r>
      <w:r w:rsidR="00ED4E72">
        <w:t xml:space="preserve"> for non-commercial purposes</w:t>
      </w:r>
      <w:r>
        <w:t xml:space="preserve">. </w:t>
      </w:r>
    </w:p>
    <w:p w14:paraId="62FC7A66" w14:textId="77777777" w:rsidR="00E755AF" w:rsidRDefault="00E755AF" w:rsidP="00E755AF"/>
    <w:p w14:paraId="6B7FC659" w14:textId="6302A254" w:rsidR="0087241E" w:rsidRPr="006746A9" w:rsidRDefault="00B62F68" w:rsidP="0087241E">
      <w:pPr>
        <w:pStyle w:val="Heading1"/>
        <w:numPr>
          <w:ilvl w:val="0"/>
          <w:numId w:val="0"/>
        </w:numPr>
      </w:pPr>
      <w:r w:rsidRPr="006746A9">
        <w:t xml:space="preserve">How to use the </w:t>
      </w:r>
      <w:r w:rsidR="0087241E" w:rsidRPr="006746A9">
        <w:t xml:space="preserve">EEA </w:t>
      </w:r>
      <w:r w:rsidR="00CB13E5">
        <w:t>briefing</w:t>
      </w:r>
      <w:r w:rsidR="0087241E" w:rsidRPr="006746A9">
        <w:t xml:space="preserve"> template</w:t>
      </w:r>
      <w:bookmarkEnd w:id="0"/>
    </w:p>
    <w:p w14:paraId="2EA70D42" w14:textId="0930DFE5" w:rsidR="0087241E" w:rsidRPr="006746A9" w:rsidRDefault="0087241E" w:rsidP="0087241E">
      <w:r w:rsidRPr="006746A9">
        <w:t xml:space="preserve">This is the EEA </w:t>
      </w:r>
      <w:r w:rsidR="00CB13E5">
        <w:t>briefing</w:t>
      </w:r>
      <w:r w:rsidRPr="006746A9">
        <w:t xml:space="preserve"> template. </w:t>
      </w:r>
      <w:r w:rsidR="004108D0" w:rsidRPr="006746A9">
        <w:t>You</w:t>
      </w:r>
      <w:r w:rsidRPr="006746A9">
        <w:t xml:space="preserve"> should use it to prepare </w:t>
      </w:r>
      <w:r w:rsidR="004108D0" w:rsidRPr="006746A9">
        <w:t>your</w:t>
      </w:r>
      <w:r w:rsidRPr="006746A9">
        <w:t xml:space="preserve"> </w:t>
      </w:r>
      <w:r w:rsidR="00CB13E5">
        <w:t>briefing</w:t>
      </w:r>
      <w:r w:rsidRPr="006746A9">
        <w:t xml:space="preserve"> before submitting </w:t>
      </w:r>
      <w:r w:rsidR="00B62F68" w:rsidRPr="006746A9">
        <w:t xml:space="preserve">it </w:t>
      </w:r>
      <w:r w:rsidRPr="006746A9">
        <w:t xml:space="preserve">for </w:t>
      </w:r>
      <w:r w:rsidR="00CB13E5">
        <w:t>editing and web layout</w:t>
      </w:r>
      <w:r w:rsidRPr="006746A9">
        <w:t xml:space="preserve">. The template provides the structure </w:t>
      </w:r>
      <w:r w:rsidR="00F74719" w:rsidRPr="006746A9">
        <w:t xml:space="preserve">to be used as you develop your </w:t>
      </w:r>
      <w:r w:rsidR="00CB13E5">
        <w:t>briefing</w:t>
      </w:r>
      <w:r w:rsidR="00F74719" w:rsidRPr="006746A9">
        <w:t xml:space="preserve">. </w:t>
      </w:r>
    </w:p>
    <w:p w14:paraId="4E9C5E62" w14:textId="77777777" w:rsidR="00CB70B5" w:rsidRPr="006746A9" w:rsidRDefault="00CB70B5" w:rsidP="0087241E"/>
    <w:p w14:paraId="5FDDB150" w14:textId="6EB67212" w:rsidR="00CB70B5" w:rsidRPr="006746A9" w:rsidRDefault="00CB70B5" w:rsidP="0087241E">
      <w:pPr>
        <w:rPr>
          <w:b/>
        </w:rPr>
      </w:pPr>
      <w:r w:rsidRPr="006746A9">
        <w:rPr>
          <w:b/>
        </w:rPr>
        <w:t xml:space="preserve">Before starting </w:t>
      </w:r>
      <w:r w:rsidR="00B62F68" w:rsidRPr="006746A9">
        <w:rPr>
          <w:b/>
        </w:rPr>
        <w:t xml:space="preserve">to </w:t>
      </w:r>
      <w:r w:rsidRPr="006746A9">
        <w:rPr>
          <w:b/>
        </w:rPr>
        <w:t xml:space="preserve">work in the template, you should save the file under the name of your </w:t>
      </w:r>
      <w:r w:rsidR="00CB13E5">
        <w:rPr>
          <w:b/>
        </w:rPr>
        <w:t>briefing</w:t>
      </w:r>
      <w:r w:rsidRPr="006746A9">
        <w:rPr>
          <w:b/>
        </w:rPr>
        <w:t>.</w:t>
      </w:r>
    </w:p>
    <w:p w14:paraId="7DF69C51" w14:textId="77777777" w:rsidR="001D0F05" w:rsidRPr="006746A9" w:rsidRDefault="001D0F05" w:rsidP="0087241E"/>
    <w:p w14:paraId="0967CF46" w14:textId="5F636AE1" w:rsidR="001D0F05" w:rsidRPr="006746A9" w:rsidRDefault="001D0F05" w:rsidP="00CB13E5">
      <w:pPr>
        <w:pStyle w:val="Heading2"/>
      </w:pPr>
      <w:bookmarkStart w:id="1" w:name="_Toc475713618"/>
      <w:r w:rsidRPr="006746A9">
        <w:t>Styles</w:t>
      </w:r>
      <w:r w:rsidR="00F74719" w:rsidRPr="006746A9">
        <w:t xml:space="preserve"> and numbering</w:t>
      </w:r>
      <w:bookmarkEnd w:id="1"/>
    </w:p>
    <w:p w14:paraId="5E9154E5" w14:textId="793ECB9A" w:rsidR="001D0F05" w:rsidRPr="006746A9" w:rsidRDefault="00B62F68" w:rsidP="001D0F05">
      <w:r w:rsidRPr="006746A9">
        <w:t>Predefined Word styles are used in the template for a</w:t>
      </w:r>
      <w:r w:rsidR="001D0F05" w:rsidRPr="006746A9">
        <w:t>ll headings, body text, feature (figures/maps/tables/boxes/photos) captions</w:t>
      </w:r>
      <w:r w:rsidRPr="006746A9">
        <w:t>,</w:t>
      </w:r>
      <w:r w:rsidR="001D0F05" w:rsidRPr="006746A9">
        <w:t xml:space="preserve"> notes </w:t>
      </w:r>
      <w:r w:rsidRPr="006746A9">
        <w:t xml:space="preserve">and sources. These </w:t>
      </w:r>
      <w:r w:rsidR="001D0F05" w:rsidRPr="006746A9">
        <w:t xml:space="preserve">styles set fonts and </w:t>
      </w:r>
      <w:r w:rsidRPr="006746A9">
        <w:t xml:space="preserve">font </w:t>
      </w:r>
      <w:r w:rsidR="001D0F05" w:rsidRPr="006746A9">
        <w:t xml:space="preserve">sizes. </w:t>
      </w:r>
      <w:r w:rsidRPr="006746A9">
        <w:t>When writing your report, simply</w:t>
      </w:r>
      <w:r w:rsidR="001D0F05" w:rsidRPr="006746A9">
        <w:t xml:space="preserve"> replace the existing text with your </w:t>
      </w:r>
      <w:r w:rsidRPr="006746A9">
        <w:t xml:space="preserve">own text </w:t>
      </w:r>
      <w:r w:rsidR="001D0F05" w:rsidRPr="006746A9">
        <w:t>(</w:t>
      </w:r>
      <w:proofErr w:type="gramStart"/>
      <w:r w:rsidR="001D0F05" w:rsidRPr="006746A9">
        <w:t>e.g.</w:t>
      </w:r>
      <w:proofErr w:type="gramEnd"/>
      <w:r w:rsidR="001D0F05" w:rsidRPr="006746A9">
        <w:t xml:space="preserve"> chapter title</w:t>
      </w:r>
      <w:r w:rsidRPr="006746A9">
        <w:t>s</w:t>
      </w:r>
      <w:r w:rsidR="001D0F05" w:rsidRPr="006746A9">
        <w:t xml:space="preserve">, headings, subheadings) without altering the predefined styles. </w:t>
      </w:r>
    </w:p>
    <w:p w14:paraId="7A3F2593" w14:textId="77777777" w:rsidR="00F74719" w:rsidRPr="006746A9" w:rsidRDefault="00F74719" w:rsidP="001D0F05"/>
    <w:p w14:paraId="169F87D7" w14:textId="15B879B5" w:rsidR="001D0F05" w:rsidRPr="006746A9" w:rsidRDefault="001D0F05" w:rsidP="001D0F05">
      <w:r w:rsidRPr="006746A9">
        <w:t xml:space="preserve">The following styles are used in EEA </w:t>
      </w:r>
      <w:r w:rsidR="00CB13E5">
        <w:t>briefings</w:t>
      </w:r>
      <w:r w:rsidRPr="006746A9">
        <w:t>:</w:t>
      </w:r>
    </w:p>
    <w:p w14:paraId="012AFED4" w14:textId="77777777" w:rsidR="001D0F05" w:rsidRPr="006746A9" w:rsidRDefault="001D0F05" w:rsidP="001D0F05"/>
    <w:p w14:paraId="124CD26C" w14:textId="28313EC5" w:rsidR="001D0F05" w:rsidRPr="006746A9" w:rsidRDefault="001D0F05" w:rsidP="001D0F05">
      <w:pPr>
        <w:pStyle w:val="Title"/>
        <w:jc w:val="left"/>
      </w:pPr>
      <w:r w:rsidRPr="006746A9">
        <w:t>Title</w:t>
      </w:r>
    </w:p>
    <w:p w14:paraId="08124586" w14:textId="77777777" w:rsidR="00B62F68" w:rsidRPr="006746A9" w:rsidRDefault="00B62F68" w:rsidP="00B62F68"/>
    <w:p w14:paraId="2188A90C" w14:textId="43FE2511" w:rsidR="00B62F68" w:rsidRPr="006746A9" w:rsidRDefault="00B62F68" w:rsidP="00B62F68">
      <w:r w:rsidRPr="006746A9">
        <w:t xml:space="preserve">The </w:t>
      </w:r>
      <w:r w:rsidR="00CB13E5">
        <w:t>briefing</w:t>
      </w:r>
      <w:r w:rsidRPr="006746A9">
        <w:t xml:space="preserve"> title takes the ‘Title’ style.</w:t>
      </w:r>
    </w:p>
    <w:p w14:paraId="256F11B1" w14:textId="6629DD37" w:rsidR="00E755AF" w:rsidRPr="006746A9" w:rsidRDefault="00E755AF" w:rsidP="00557AE1">
      <w:pPr>
        <w:pStyle w:val="NormalBold"/>
      </w:pPr>
    </w:p>
    <w:p w14:paraId="289DC23E" w14:textId="718C8839" w:rsidR="00F360A3" w:rsidRPr="006746A9" w:rsidRDefault="00CB13E5" w:rsidP="0087241E">
      <w:r>
        <w:t>H</w:t>
      </w:r>
      <w:r w:rsidR="001D0F05" w:rsidRPr="006746A9">
        <w:t>eadings</w:t>
      </w:r>
      <w:r w:rsidR="00B62F68" w:rsidRPr="006746A9">
        <w:t xml:space="preserve"> </w:t>
      </w:r>
      <w:r w:rsidR="001D0F05" w:rsidRPr="006746A9">
        <w:t>are styled as follows</w:t>
      </w:r>
      <w:r w:rsidR="00B62F68" w:rsidRPr="006746A9">
        <w:t>:</w:t>
      </w:r>
    </w:p>
    <w:p w14:paraId="780A0354" w14:textId="77777777" w:rsidR="00B62F68" w:rsidRPr="006746A9" w:rsidRDefault="00B62F68" w:rsidP="00F360A3"/>
    <w:p w14:paraId="11889BF5" w14:textId="4ECF2FAC" w:rsidR="00F360A3" w:rsidRPr="006746A9" w:rsidRDefault="00F360A3" w:rsidP="00CB13E5">
      <w:pPr>
        <w:pStyle w:val="Heading2"/>
      </w:pPr>
      <w:bookmarkStart w:id="2" w:name="_Toc475713620"/>
      <w:r w:rsidRPr="006746A9">
        <w:t>Heading 2</w:t>
      </w:r>
      <w:r w:rsidR="008E74D1" w:rsidRPr="006746A9">
        <w:t xml:space="preserve"> (</w:t>
      </w:r>
      <w:r w:rsidR="008E74D1" w:rsidRPr="00CB13E5">
        <w:t>Calibri</w:t>
      </w:r>
      <w:r w:rsidR="008E74D1" w:rsidRPr="006746A9">
        <w:t xml:space="preserve"> (Body), 14. Bold)</w:t>
      </w:r>
      <w:bookmarkEnd w:id="2"/>
    </w:p>
    <w:p w14:paraId="7D64B006" w14:textId="6BF34A93" w:rsidR="008E74D1" w:rsidRPr="006746A9" w:rsidRDefault="008E74D1" w:rsidP="008E74D1">
      <w:r w:rsidRPr="006746A9">
        <w:t xml:space="preserve">This is used </w:t>
      </w:r>
      <w:r w:rsidR="001D0F05" w:rsidRPr="006746A9">
        <w:t xml:space="preserve">to number </w:t>
      </w:r>
      <w:r w:rsidRPr="006746A9">
        <w:t>sections.</w:t>
      </w:r>
    </w:p>
    <w:p w14:paraId="181C6D01" w14:textId="77777777" w:rsidR="008E74D1" w:rsidRPr="006746A9" w:rsidRDefault="008E74D1" w:rsidP="008E74D1"/>
    <w:p w14:paraId="1878EA02" w14:textId="3B35AAE5" w:rsidR="008E74D1" w:rsidRPr="006746A9" w:rsidRDefault="008E74D1" w:rsidP="00CB13E5">
      <w:pPr>
        <w:pStyle w:val="Heading3"/>
      </w:pPr>
      <w:bookmarkStart w:id="3" w:name="_Toc475713621"/>
      <w:r w:rsidRPr="006746A9">
        <w:t>Heading 3 (Calibri (Body), 12. Bold, italic)</w:t>
      </w:r>
      <w:bookmarkEnd w:id="3"/>
    </w:p>
    <w:p w14:paraId="6CBD74C5" w14:textId="6C4F8282" w:rsidR="008E74D1" w:rsidRPr="006746A9" w:rsidRDefault="008E74D1" w:rsidP="008E74D1">
      <w:r w:rsidRPr="006746A9">
        <w:t xml:space="preserve">This is used </w:t>
      </w:r>
      <w:r w:rsidR="001D0F05" w:rsidRPr="006746A9">
        <w:t>to number</w:t>
      </w:r>
      <w:r w:rsidRPr="006746A9">
        <w:t xml:space="preserve"> sub-sections.</w:t>
      </w:r>
      <w:r w:rsidR="00CB13E5">
        <w:t xml:space="preserve"> As a rule, briefings do not have sub-sections, but in exceptional cases, </w:t>
      </w:r>
      <w:proofErr w:type="gramStart"/>
      <w:r w:rsidR="00CB13E5">
        <w:t>Heading</w:t>
      </w:r>
      <w:proofErr w:type="gramEnd"/>
      <w:r w:rsidR="00CB13E5">
        <w:t xml:space="preserve"> 3 should be used for sub-sections.</w:t>
      </w:r>
    </w:p>
    <w:p w14:paraId="4ADC66B8" w14:textId="77777777" w:rsidR="008E74D1" w:rsidRPr="006746A9" w:rsidRDefault="008E74D1" w:rsidP="008E74D1"/>
    <w:p w14:paraId="55705495" w14:textId="0F09F48D" w:rsidR="001672DF" w:rsidRDefault="001672DF" w:rsidP="008E74D1">
      <w:r>
        <w:t>Figure heading (h4, create new style)</w:t>
      </w:r>
    </w:p>
    <w:p w14:paraId="0BF788E3" w14:textId="77777777" w:rsidR="001672DF" w:rsidRDefault="001672DF" w:rsidP="008E74D1"/>
    <w:p w14:paraId="41222D33" w14:textId="3BA6458A" w:rsidR="00CB70B5" w:rsidRPr="006746A9" w:rsidRDefault="000A7AB6" w:rsidP="008E74D1">
      <w:r>
        <w:t>Headings are not numbered in briefings.</w:t>
      </w:r>
    </w:p>
    <w:p w14:paraId="4E5AD594" w14:textId="77777777" w:rsidR="00B065BC" w:rsidRPr="006746A9" w:rsidRDefault="00B065BC" w:rsidP="008E74D1"/>
    <w:p w14:paraId="45F13D05" w14:textId="2991514A" w:rsidR="00B065BC" w:rsidRPr="006746A9" w:rsidRDefault="00B065BC" w:rsidP="00B065BC">
      <w:pPr>
        <w:rPr>
          <w:rFonts w:cstheme="minorHAnsi"/>
        </w:rPr>
      </w:pPr>
      <w:r w:rsidRPr="006746A9">
        <w:rPr>
          <w:rFonts w:cstheme="minorHAnsi"/>
        </w:rPr>
        <w:t xml:space="preserve">The </w:t>
      </w:r>
      <w:proofErr w:type="spellStart"/>
      <w:r w:rsidRPr="006746A9">
        <w:rPr>
          <w:rFonts w:cstheme="minorHAnsi"/>
        </w:rPr>
        <w:t>Quickstyle</w:t>
      </w:r>
      <w:proofErr w:type="spellEnd"/>
      <w:r w:rsidRPr="006746A9">
        <w:rPr>
          <w:rFonts w:cstheme="minorHAnsi"/>
        </w:rPr>
        <w:t xml:space="preserve"> gallery, found under the ‘Home’ tab displays all the styles used in this template:</w:t>
      </w:r>
    </w:p>
    <w:p w14:paraId="5DBCA84C" w14:textId="150D8627" w:rsidR="00B065BC" w:rsidRPr="006746A9" w:rsidRDefault="000A7AB6" w:rsidP="00B065BC">
      <w:pPr>
        <w:rPr>
          <w:rFonts w:cstheme="minorHAnsi"/>
        </w:rPr>
      </w:pPr>
      <w:r>
        <w:rPr>
          <w:noProof/>
          <w:lang w:eastAsia="en-GB"/>
        </w:rPr>
        <w:lastRenderedPageBreak/>
        <w:drawing>
          <wp:inline distT="0" distB="0" distL="0" distR="0" wp14:anchorId="42E0355F" wp14:editId="2E6C67FC">
            <wp:extent cx="4333875" cy="647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33875" cy="647700"/>
                    </a:xfrm>
                    <a:prstGeom prst="rect">
                      <a:avLst/>
                    </a:prstGeom>
                  </pic:spPr>
                </pic:pic>
              </a:graphicData>
            </a:graphic>
          </wp:inline>
        </w:drawing>
      </w:r>
    </w:p>
    <w:p w14:paraId="6AFB6173" w14:textId="77777777" w:rsidR="00B065BC" w:rsidRPr="006746A9" w:rsidRDefault="00B065BC" w:rsidP="00B065BC">
      <w:pPr>
        <w:rPr>
          <w:rFonts w:cstheme="minorHAnsi"/>
        </w:rPr>
      </w:pPr>
    </w:p>
    <w:p w14:paraId="48D656AA" w14:textId="6BF86EC9" w:rsidR="00B065BC" w:rsidRPr="006746A9" w:rsidRDefault="00B065BC" w:rsidP="000A7AB6">
      <w:pPr>
        <w:pStyle w:val="NoSpacing"/>
      </w:pPr>
      <w:r w:rsidRPr="006746A9">
        <w:t xml:space="preserve">You </w:t>
      </w:r>
      <w:r w:rsidRPr="000A7AB6">
        <w:t>should</w:t>
      </w:r>
      <w:r w:rsidRPr="006746A9">
        <w:t xml:space="preserve"> not need to use this as the styles are pre-set in the template, but to apply a style, just click on it in the </w:t>
      </w:r>
      <w:proofErr w:type="spellStart"/>
      <w:r w:rsidRPr="006746A9">
        <w:t>Quickstyle</w:t>
      </w:r>
      <w:proofErr w:type="spellEnd"/>
      <w:r w:rsidRPr="006746A9">
        <w:t xml:space="preserve"> gallery. To view a style without applying it, just mouse over that style in the gallery.</w:t>
      </w:r>
    </w:p>
    <w:p w14:paraId="0DC05F64" w14:textId="77777777" w:rsidR="00B065BC" w:rsidRPr="006746A9" w:rsidRDefault="00B065BC" w:rsidP="008E74D1"/>
    <w:p w14:paraId="023FA9D8" w14:textId="379418FE" w:rsidR="00F74719" w:rsidRPr="006746A9" w:rsidRDefault="00F74719" w:rsidP="00CB13E5">
      <w:pPr>
        <w:pStyle w:val="Heading2"/>
      </w:pPr>
      <w:bookmarkStart w:id="4" w:name="_Toc475713622"/>
      <w:r w:rsidRPr="006746A9">
        <w:t>Features</w:t>
      </w:r>
      <w:bookmarkEnd w:id="4"/>
    </w:p>
    <w:p w14:paraId="43263CFC" w14:textId="41FA558D" w:rsidR="004108D0" w:rsidRDefault="00F74719" w:rsidP="004108D0">
      <w:pPr>
        <w:rPr>
          <w:rFonts w:cstheme="minorHAnsi"/>
        </w:rPr>
      </w:pPr>
      <w:r w:rsidRPr="006746A9">
        <w:rPr>
          <w:rFonts w:cstheme="minorHAnsi"/>
        </w:rPr>
        <w:t xml:space="preserve">Features are boxes, figures, maps, </w:t>
      </w:r>
      <w:proofErr w:type="gramStart"/>
      <w:r w:rsidRPr="006746A9">
        <w:rPr>
          <w:rFonts w:cstheme="minorHAnsi"/>
        </w:rPr>
        <w:t>photographs</w:t>
      </w:r>
      <w:proofErr w:type="gramEnd"/>
      <w:r w:rsidRPr="006746A9">
        <w:rPr>
          <w:rFonts w:cstheme="minorHAnsi"/>
        </w:rPr>
        <w:t xml:space="preserve"> and tables. These can appear</w:t>
      </w:r>
      <w:r w:rsidR="000A7AB6">
        <w:rPr>
          <w:rFonts w:cstheme="minorHAnsi"/>
        </w:rPr>
        <w:t xml:space="preserve"> in any section of the briefing except the key messages</w:t>
      </w:r>
      <w:r w:rsidRPr="006746A9">
        <w:rPr>
          <w:rFonts w:cstheme="minorHAnsi"/>
        </w:rPr>
        <w:t xml:space="preserve">. </w:t>
      </w:r>
      <w:r w:rsidR="00977A42" w:rsidRPr="006746A9">
        <w:rPr>
          <w:rFonts w:cstheme="minorHAnsi"/>
        </w:rPr>
        <w:t xml:space="preserve">Features should be numbered sequentially </w:t>
      </w:r>
      <w:r w:rsidR="00C57147" w:rsidRPr="006746A9">
        <w:rPr>
          <w:rFonts w:cstheme="minorHAnsi"/>
        </w:rPr>
        <w:t>and should include a caption</w:t>
      </w:r>
      <w:r w:rsidR="00977A42" w:rsidRPr="006746A9">
        <w:rPr>
          <w:rFonts w:cstheme="minorHAnsi"/>
        </w:rPr>
        <w:t>.</w:t>
      </w:r>
      <w:r w:rsidR="005F1C63">
        <w:rPr>
          <w:rFonts w:cstheme="minorHAnsi"/>
        </w:rPr>
        <w:t xml:space="preserve"> It is recommended to have no less than three and no more than five features in a briefing. The </w:t>
      </w:r>
      <w:r w:rsidR="00BC0D78">
        <w:rPr>
          <w:rFonts w:cstheme="minorHAnsi"/>
        </w:rPr>
        <w:t>‘cover photograph’ is separate and does not need to be include a caption.</w:t>
      </w:r>
    </w:p>
    <w:p w14:paraId="5FDAA597" w14:textId="31FF9C01" w:rsidR="00E755AF" w:rsidRPr="006746A9" w:rsidRDefault="00E755AF" w:rsidP="00E755AF">
      <w:pPr>
        <w:rPr>
          <w:rFonts w:cstheme="minorHAnsi"/>
        </w:rPr>
      </w:pPr>
      <w:r>
        <w:rPr>
          <w:rFonts w:cstheme="minorHAnsi"/>
        </w:rPr>
        <w:t xml:space="preserve">This briefing will be </w:t>
      </w:r>
      <w:proofErr w:type="spellStart"/>
      <w:r>
        <w:rPr>
          <w:rFonts w:cstheme="minorHAnsi"/>
        </w:rPr>
        <w:t>layouted</w:t>
      </w:r>
      <w:proofErr w:type="spellEnd"/>
      <w:r>
        <w:rPr>
          <w:rFonts w:cstheme="minorHAnsi"/>
        </w:rPr>
        <w:t xml:space="preserve"> in one column of approximately 90 characters. </w:t>
      </w:r>
      <w:proofErr w:type="gramStart"/>
      <w:r>
        <w:rPr>
          <w:rFonts w:cstheme="minorHAnsi"/>
        </w:rPr>
        <w:t>Therefore</w:t>
      </w:r>
      <w:proofErr w:type="gramEnd"/>
      <w:r>
        <w:rPr>
          <w:rFonts w:cstheme="minorHAnsi"/>
        </w:rPr>
        <w:t xml:space="preserve"> very wide tables with many columns, as well as big, very detailed visuals, will be difficult to read. You should keep tables and visuals to a limited size.  </w:t>
      </w:r>
    </w:p>
    <w:p w14:paraId="2CFE70A8" w14:textId="77777777" w:rsidR="004108D0" w:rsidRPr="006746A9" w:rsidRDefault="004108D0" w:rsidP="004108D0">
      <w:pPr>
        <w:rPr>
          <w:rFonts w:cstheme="minorHAnsi"/>
        </w:rPr>
      </w:pPr>
    </w:p>
    <w:p w14:paraId="45ACA02B" w14:textId="21311367" w:rsidR="00977A42" w:rsidRPr="006746A9" w:rsidRDefault="00977A42" w:rsidP="004108D0">
      <w:pPr>
        <w:rPr>
          <w:rFonts w:cstheme="minorHAnsi"/>
        </w:rPr>
      </w:pPr>
      <w:r w:rsidRPr="006746A9">
        <w:rPr>
          <w:rFonts w:cstheme="minorHAnsi"/>
        </w:rPr>
        <w:t>To number features</w:t>
      </w:r>
      <w:r w:rsidR="00C57147" w:rsidRPr="006746A9">
        <w:rPr>
          <w:rFonts w:cstheme="minorHAnsi"/>
        </w:rPr>
        <w:t xml:space="preserve"> and add a caption</w:t>
      </w:r>
      <w:r w:rsidRPr="006746A9">
        <w:rPr>
          <w:rFonts w:cstheme="minorHAnsi"/>
        </w:rPr>
        <w:t>,</w:t>
      </w:r>
      <w:r w:rsidR="00C57147" w:rsidRPr="006746A9">
        <w:rPr>
          <w:rFonts w:cstheme="minorHAnsi"/>
        </w:rPr>
        <w:t xml:space="preserve"> </w:t>
      </w:r>
      <w:r w:rsidR="00FE468C" w:rsidRPr="006746A9">
        <w:rPr>
          <w:rFonts w:cstheme="minorHAnsi"/>
        </w:rPr>
        <w:t>y</w:t>
      </w:r>
      <w:r w:rsidR="00C57147" w:rsidRPr="006746A9">
        <w:rPr>
          <w:rFonts w:cstheme="minorHAnsi"/>
        </w:rPr>
        <w:t>ou should follow the</w:t>
      </w:r>
      <w:r w:rsidR="00D10B07">
        <w:rPr>
          <w:rFonts w:cstheme="minorHAnsi"/>
        </w:rPr>
        <w:t>se</w:t>
      </w:r>
      <w:r w:rsidR="00C57147" w:rsidRPr="006746A9">
        <w:rPr>
          <w:rFonts w:cstheme="minorHAnsi"/>
        </w:rPr>
        <w:t xml:space="preserve"> instructions</w:t>
      </w:r>
      <w:r w:rsidR="00FE468C" w:rsidRPr="006746A9">
        <w:rPr>
          <w:rFonts w:cstheme="minorHAnsi"/>
        </w:rPr>
        <w:t>:</w:t>
      </w:r>
    </w:p>
    <w:p w14:paraId="71F5421F" w14:textId="77777777" w:rsidR="00C57147" w:rsidRPr="006746A9" w:rsidRDefault="00C57147" w:rsidP="004108D0">
      <w:pPr>
        <w:rPr>
          <w:rFonts w:cstheme="minorHAnsi"/>
        </w:rPr>
      </w:pPr>
    </w:p>
    <w:p w14:paraId="4B24B5A3" w14:textId="643F0C16" w:rsidR="00BA6A83" w:rsidRPr="006746A9" w:rsidRDefault="00BA6A83" w:rsidP="002F4E9D">
      <w:pPr>
        <w:pStyle w:val="BodyText"/>
      </w:pPr>
      <w:r w:rsidRPr="006746A9">
        <w:t>Select the object (</w:t>
      </w:r>
      <w:r w:rsidRPr="006746A9">
        <w:rPr>
          <w:rFonts w:cstheme="minorHAnsi"/>
        </w:rPr>
        <w:t>box, figure, map, photograph, table</w:t>
      </w:r>
      <w:r w:rsidRPr="006746A9">
        <w:t>) that you want to add a caption to.</w:t>
      </w:r>
    </w:p>
    <w:p w14:paraId="5A5905F4" w14:textId="77777777" w:rsidR="00BA6A83" w:rsidRPr="006746A9" w:rsidRDefault="00BA6A83" w:rsidP="002F4E9D">
      <w:pPr>
        <w:pStyle w:val="BodyText"/>
      </w:pPr>
      <w:r w:rsidRPr="006746A9">
        <w:t>On the </w:t>
      </w:r>
      <w:r w:rsidRPr="006746A9">
        <w:rPr>
          <w:b/>
          <w:bCs/>
        </w:rPr>
        <w:t>References</w:t>
      </w:r>
      <w:r w:rsidRPr="006746A9">
        <w:t> tab, in the </w:t>
      </w:r>
      <w:r w:rsidRPr="006746A9">
        <w:rPr>
          <w:b/>
          <w:bCs/>
        </w:rPr>
        <w:t>Captions</w:t>
      </w:r>
      <w:r w:rsidRPr="006746A9">
        <w:t> group, click </w:t>
      </w:r>
      <w:r w:rsidRPr="006746A9">
        <w:rPr>
          <w:b/>
          <w:bCs/>
        </w:rPr>
        <w:t>Insert Caption</w:t>
      </w:r>
      <w:r w:rsidRPr="006746A9">
        <w:t>.</w:t>
      </w:r>
    </w:p>
    <w:p w14:paraId="24465662" w14:textId="168C5737" w:rsidR="00BA6A83" w:rsidRPr="006746A9" w:rsidRDefault="00BA6A83" w:rsidP="00557AE1">
      <w:pPr>
        <w:pStyle w:val="BodyText"/>
        <w:numPr>
          <w:ilvl w:val="0"/>
          <w:numId w:val="0"/>
        </w:numPr>
        <w:ind w:left="708"/>
      </w:pPr>
      <w:r w:rsidRPr="006746A9">
        <w:rPr>
          <w:noProof/>
        </w:rPr>
        <w:drawing>
          <wp:inline distT="0" distB="0" distL="0" distR="0" wp14:anchorId="12CB09D3" wp14:editId="025874FA">
            <wp:extent cx="1866900" cy="838200"/>
            <wp:effectExtent l="0" t="0" r="0" b="0"/>
            <wp:docPr id="10" name="Picture 10" descr="Office 14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14 Ribb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96CA0EE" w14:textId="75DC8030" w:rsidR="00BA6A83" w:rsidRPr="006746A9" w:rsidRDefault="00BA6A83" w:rsidP="002F4E9D">
      <w:pPr>
        <w:pStyle w:val="BodyText"/>
      </w:pPr>
      <w:r w:rsidRPr="006746A9">
        <w:t>In the </w:t>
      </w:r>
      <w:r w:rsidRPr="006746A9">
        <w:rPr>
          <w:b/>
          <w:bCs/>
        </w:rPr>
        <w:t>Label</w:t>
      </w:r>
      <w:r w:rsidRPr="006746A9">
        <w:t xml:space="preserve"> list, select the label that best describes the object, </w:t>
      </w:r>
      <w:proofErr w:type="gramStart"/>
      <w:r w:rsidRPr="006746A9">
        <w:t>e.g.</w:t>
      </w:r>
      <w:proofErr w:type="gramEnd"/>
      <w:r w:rsidRPr="006746A9">
        <w:t xml:space="preserve"> figure or map. If the list </w:t>
      </w:r>
      <w:proofErr w:type="gramStart"/>
      <w:r w:rsidRPr="006746A9">
        <w:t>doesn't</w:t>
      </w:r>
      <w:proofErr w:type="gramEnd"/>
      <w:r w:rsidRPr="006746A9">
        <w:t xml:space="preserve"> provide the label you want, click</w:t>
      </w:r>
      <w:r w:rsidRPr="006746A9">
        <w:rPr>
          <w:b/>
          <w:bCs/>
        </w:rPr>
        <w:t> New Label</w:t>
      </w:r>
      <w:r w:rsidRPr="006746A9">
        <w:t>, type the new label in the </w:t>
      </w:r>
      <w:r w:rsidRPr="006746A9">
        <w:rPr>
          <w:b/>
          <w:bCs/>
        </w:rPr>
        <w:t>Label</w:t>
      </w:r>
      <w:r w:rsidRPr="006746A9">
        <w:t> box, and then click </w:t>
      </w:r>
      <w:r w:rsidRPr="006746A9">
        <w:rPr>
          <w:b/>
          <w:bCs/>
        </w:rPr>
        <w:t>OK</w:t>
      </w:r>
      <w:r w:rsidRPr="006746A9">
        <w:t>.</w:t>
      </w:r>
    </w:p>
    <w:p w14:paraId="17668E33" w14:textId="2453719B" w:rsidR="00BA6A83" w:rsidRPr="006746A9" w:rsidRDefault="00BA6A83" w:rsidP="002F4E9D">
      <w:pPr>
        <w:pStyle w:val="BodyText"/>
        <w:numPr>
          <w:ilvl w:val="0"/>
          <w:numId w:val="0"/>
        </w:numPr>
        <w:ind w:left="708"/>
      </w:pPr>
      <w:r w:rsidRPr="006746A9">
        <w:rPr>
          <w:noProof/>
        </w:rPr>
        <w:drawing>
          <wp:inline distT="0" distB="0" distL="0" distR="0" wp14:anchorId="1244A85D" wp14:editId="58B49F63">
            <wp:extent cx="2880360" cy="2316480"/>
            <wp:effectExtent l="0" t="0" r="0" b="7620"/>
            <wp:docPr id="9" name="Picture 9" descr="Use the caption dialog to set options for your figure, table or equation ca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 the caption dialog to set options for your figure, table or equation cap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0360" cy="2316480"/>
                    </a:xfrm>
                    <a:prstGeom prst="rect">
                      <a:avLst/>
                    </a:prstGeom>
                    <a:noFill/>
                    <a:ln>
                      <a:noFill/>
                    </a:ln>
                  </pic:spPr>
                </pic:pic>
              </a:graphicData>
            </a:graphic>
          </wp:inline>
        </w:drawing>
      </w:r>
    </w:p>
    <w:p w14:paraId="5469F5CB" w14:textId="626C25DB" w:rsidR="00BA6A83" w:rsidRPr="006746A9" w:rsidRDefault="00BA6A83" w:rsidP="002F4E9D">
      <w:pPr>
        <w:pStyle w:val="BodyText"/>
      </w:pPr>
      <w:r w:rsidRPr="006746A9">
        <w:lastRenderedPageBreak/>
        <w:t>Type your caption text after the label.</w:t>
      </w:r>
    </w:p>
    <w:p w14:paraId="00076097" w14:textId="77324764" w:rsidR="00BA6A83" w:rsidRPr="006746A9" w:rsidRDefault="00BA6A83" w:rsidP="002F4E9D">
      <w:pPr>
        <w:pStyle w:val="BodyText"/>
        <w:numPr>
          <w:ilvl w:val="0"/>
          <w:numId w:val="0"/>
        </w:numPr>
        <w:ind w:left="708"/>
      </w:pPr>
      <w:r w:rsidRPr="006746A9">
        <w:rPr>
          <w:noProof/>
        </w:rPr>
        <w:drawing>
          <wp:inline distT="0" distB="0" distL="0" distR="0" wp14:anchorId="6EFBC0EA" wp14:editId="548E6E82">
            <wp:extent cx="2918460" cy="2354580"/>
            <wp:effectExtent l="0" t="0" r="0" b="7620"/>
            <wp:docPr id="8" name="Picture 8" descr="Type any optional custom text for your captions in the label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 any optional custom text for your captions in the label fiel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18460" cy="2354580"/>
                    </a:xfrm>
                    <a:prstGeom prst="rect">
                      <a:avLst/>
                    </a:prstGeom>
                    <a:noFill/>
                    <a:ln>
                      <a:noFill/>
                    </a:ln>
                  </pic:spPr>
                </pic:pic>
              </a:graphicData>
            </a:graphic>
          </wp:inline>
        </w:drawing>
      </w:r>
    </w:p>
    <w:p w14:paraId="36112D4A" w14:textId="77777777" w:rsidR="00BA6A83" w:rsidRPr="006746A9" w:rsidRDefault="00BA6A83" w:rsidP="00557AE1">
      <w:pPr>
        <w:pStyle w:val="BodyText"/>
      </w:pPr>
      <w:r w:rsidRPr="006746A9">
        <w:t>Click </w:t>
      </w:r>
      <w:r w:rsidRPr="006746A9">
        <w:rPr>
          <w:b/>
          <w:bCs/>
        </w:rPr>
        <w:t>OK</w:t>
      </w:r>
      <w:r w:rsidRPr="006746A9">
        <w:t>.</w:t>
      </w:r>
    </w:p>
    <w:p w14:paraId="5D6535CB" w14:textId="554683BE" w:rsidR="00502EB5" w:rsidRPr="006746A9" w:rsidRDefault="00502EB5" w:rsidP="00502EB5">
      <w:pPr>
        <w:rPr>
          <w:rFonts w:cstheme="minorHAnsi"/>
        </w:rPr>
      </w:pPr>
      <w:r w:rsidRPr="006746A9">
        <w:rPr>
          <w:rFonts w:cstheme="minorHAnsi"/>
        </w:rPr>
        <w:t xml:space="preserve">Note that the labels and captions are styled as using the ‘Caption’ style. </w:t>
      </w:r>
      <w:r w:rsidR="00D10B07">
        <w:rPr>
          <w:rFonts w:cstheme="minorHAnsi"/>
        </w:rPr>
        <w:t>F</w:t>
      </w:r>
      <w:r w:rsidR="00B62F68" w:rsidRPr="006746A9">
        <w:rPr>
          <w:rFonts w:cstheme="minorHAnsi"/>
        </w:rPr>
        <w:t>or photographs, the caption will appear below rather than above the feature.</w:t>
      </w:r>
    </w:p>
    <w:p w14:paraId="0BA39C62" w14:textId="3927B3B7" w:rsidR="00F360A3" w:rsidRPr="006746A9" w:rsidRDefault="00F360A3" w:rsidP="004108D0">
      <w:pPr>
        <w:rPr>
          <w:rFonts w:cstheme="minorHAnsi"/>
        </w:rPr>
      </w:pPr>
    </w:p>
    <w:p w14:paraId="79EED747" w14:textId="4295CF26" w:rsidR="00F360A3" w:rsidRPr="006746A9" w:rsidRDefault="00502EB5" w:rsidP="002F4E9D">
      <w:pPr>
        <w:pStyle w:val="BodyText"/>
      </w:pPr>
      <w:r w:rsidRPr="006746A9">
        <w:t>N</w:t>
      </w:r>
      <w:r w:rsidR="00F360A3" w:rsidRPr="006746A9">
        <w:t>otes</w:t>
      </w:r>
      <w:r w:rsidRPr="006746A9">
        <w:t xml:space="preserve"> should </w:t>
      </w:r>
      <w:r w:rsidR="00F360A3" w:rsidRPr="006746A9">
        <w:t xml:space="preserve">appear immediately after the </w:t>
      </w:r>
      <w:r w:rsidRPr="006746A9">
        <w:t>feature</w:t>
      </w:r>
      <w:r w:rsidR="00F360A3" w:rsidRPr="006746A9">
        <w:t xml:space="preserve">. </w:t>
      </w:r>
      <w:r w:rsidRPr="006746A9">
        <w:t>Notes use the ‘Graphic source/notes’ style</w:t>
      </w:r>
      <w:r w:rsidR="00CB70B5" w:rsidRPr="006746A9">
        <w:t>:</w:t>
      </w:r>
    </w:p>
    <w:p w14:paraId="3A38FE59" w14:textId="193D84A8" w:rsidR="00502EB5" w:rsidRPr="006746A9" w:rsidRDefault="00502EB5" w:rsidP="00CB70B5">
      <w:pPr>
        <w:pStyle w:val="Graphicsourcenotes"/>
        <w:ind w:firstLine="708"/>
      </w:pPr>
      <w:r w:rsidRPr="006746A9">
        <w:t xml:space="preserve">Note: </w:t>
      </w:r>
      <w:r w:rsidR="00CB70B5" w:rsidRPr="006746A9">
        <w:t>Note text</w:t>
      </w:r>
    </w:p>
    <w:p w14:paraId="09645FAD" w14:textId="77777777" w:rsidR="00CB70B5" w:rsidRPr="006746A9" w:rsidRDefault="00CB70B5" w:rsidP="00CB70B5"/>
    <w:p w14:paraId="6AB732C2" w14:textId="0838BBCD" w:rsidR="00CB70B5" w:rsidRPr="006746A9" w:rsidRDefault="00CB70B5" w:rsidP="002F4E9D">
      <w:pPr>
        <w:pStyle w:val="BodyText"/>
      </w:pPr>
      <w:r w:rsidRPr="006746A9">
        <w:t xml:space="preserve">Sources appear after the notes </w:t>
      </w:r>
      <w:proofErr w:type="gramStart"/>
      <w:r w:rsidRPr="006746A9">
        <w:t>and also</w:t>
      </w:r>
      <w:proofErr w:type="gramEnd"/>
      <w:r w:rsidRPr="006746A9">
        <w:t xml:space="preserve"> use the ‘Graphic source/notes’ style:</w:t>
      </w:r>
    </w:p>
    <w:p w14:paraId="5AC5C177" w14:textId="6B73222B" w:rsidR="00F360A3" w:rsidRPr="006746A9" w:rsidRDefault="00F360A3" w:rsidP="00502EB5">
      <w:pPr>
        <w:pStyle w:val="Graphicsourcenotes"/>
        <w:ind w:firstLine="708"/>
        <w:rPr>
          <w:rFonts w:cstheme="minorHAnsi"/>
        </w:rPr>
      </w:pPr>
      <w:r w:rsidRPr="006746A9">
        <w:rPr>
          <w:rFonts w:cstheme="minorHAnsi"/>
        </w:rPr>
        <w:t>S</w:t>
      </w:r>
      <w:r w:rsidR="00CB70B5" w:rsidRPr="006746A9">
        <w:rPr>
          <w:rFonts w:cstheme="minorHAnsi"/>
        </w:rPr>
        <w:t xml:space="preserve">ource: </w:t>
      </w:r>
      <w:r w:rsidR="006F2405" w:rsidRPr="006746A9">
        <w:rPr>
          <w:rFonts w:cstheme="minorHAnsi"/>
        </w:rPr>
        <w:t>Source name (Surname, initial.,</w:t>
      </w:r>
      <w:r w:rsidR="00CB70B5" w:rsidRPr="006746A9">
        <w:rPr>
          <w:rFonts w:cstheme="minorHAnsi"/>
        </w:rPr>
        <w:t xml:space="preserve"> (</w:t>
      </w:r>
      <w:r w:rsidR="006F2405" w:rsidRPr="006746A9">
        <w:rPr>
          <w:rFonts w:cstheme="minorHAnsi"/>
        </w:rPr>
        <w:t>Year</w:t>
      </w:r>
      <w:r w:rsidR="00CB70B5" w:rsidRPr="006746A9">
        <w:rPr>
          <w:rFonts w:cstheme="minorHAnsi"/>
        </w:rPr>
        <w:t>)</w:t>
      </w:r>
      <w:r w:rsidR="006F2405" w:rsidRPr="006746A9">
        <w:rPr>
          <w:rFonts w:cstheme="minorHAnsi"/>
        </w:rPr>
        <w:t>)</w:t>
      </w:r>
      <w:r w:rsidR="00CB70B5" w:rsidRPr="006746A9">
        <w:rPr>
          <w:rFonts w:cstheme="minorHAnsi"/>
        </w:rPr>
        <w:t>.</w:t>
      </w:r>
    </w:p>
    <w:p w14:paraId="6AF00D10" w14:textId="77777777" w:rsidR="00B62F68" w:rsidRPr="006746A9" w:rsidRDefault="00B62F68" w:rsidP="00F360A3">
      <w:pPr>
        <w:spacing w:before="0" w:after="200" w:line="276" w:lineRule="auto"/>
        <w:rPr>
          <w:rFonts w:cstheme="minorHAnsi"/>
          <w:sz w:val="28"/>
        </w:rPr>
      </w:pPr>
    </w:p>
    <w:p w14:paraId="4E0F1EFA" w14:textId="77777777" w:rsidR="00877400" w:rsidRDefault="00B62F68" w:rsidP="00B62F68">
      <w:pPr>
        <w:pStyle w:val="Title"/>
        <w:jc w:val="left"/>
      </w:pPr>
      <w:r w:rsidRPr="006746A9">
        <w:t xml:space="preserve">End of instructions. Delete up to here. </w:t>
      </w:r>
    </w:p>
    <w:p w14:paraId="493AC41A" w14:textId="77777777" w:rsidR="00877400" w:rsidRDefault="00877400">
      <w:pPr>
        <w:spacing w:before="0" w:after="200" w:line="276" w:lineRule="auto"/>
        <w:rPr>
          <w:rFonts w:cs="Open Sans"/>
          <w:b/>
          <w:iCs w:val="0"/>
          <w:color w:val="17365D"/>
          <w:sz w:val="44"/>
          <w:szCs w:val="44"/>
          <w:u w:val="single"/>
          <w:lang w:eastAsia="da-DK"/>
        </w:rPr>
      </w:pPr>
      <w:r>
        <w:br w:type="page"/>
      </w:r>
    </w:p>
    <w:p w14:paraId="60C62DF4" w14:textId="2AB99299" w:rsidR="00F23243" w:rsidRPr="006746A9" w:rsidRDefault="00D10B07" w:rsidP="0025659B">
      <w:pPr>
        <w:pStyle w:val="Heading1"/>
        <w:numPr>
          <w:ilvl w:val="0"/>
          <w:numId w:val="0"/>
        </w:numPr>
      </w:pPr>
      <w:bookmarkStart w:id="5" w:name="_Toc475713623"/>
      <w:r>
        <w:lastRenderedPageBreak/>
        <w:t>Briefing</w:t>
      </w:r>
      <w:r w:rsidR="00F23243" w:rsidRPr="006746A9">
        <w:t xml:space="preserve"> </w:t>
      </w:r>
      <w:r>
        <w:t>t</w:t>
      </w:r>
      <w:r w:rsidR="00F23243" w:rsidRPr="006746A9">
        <w:t>itle</w:t>
      </w:r>
      <w:bookmarkEnd w:id="5"/>
    </w:p>
    <w:p w14:paraId="29C5097D" w14:textId="77777777" w:rsidR="0084704F" w:rsidRPr="006746A9" w:rsidRDefault="0084704F" w:rsidP="007225D8">
      <w:pPr>
        <w:rPr>
          <w:rFonts w:cstheme="minorHAnsi"/>
        </w:rPr>
      </w:pPr>
    </w:p>
    <w:p w14:paraId="0709D382" w14:textId="77777777" w:rsidR="005627E0" w:rsidRPr="006746A9" w:rsidRDefault="005627E0" w:rsidP="007225D8">
      <w:pPr>
        <w:rPr>
          <w:rFonts w:cstheme="minorHAnsi"/>
        </w:rPr>
      </w:pPr>
    </w:p>
    <w:p w14:paraId="1F03E690" w14:textId="0CDDC58C" w:rsidR="006D7CBE" w:rsidRPr="006746A9" w:rsidRDefault="006D7CBE" w:rsidP="007225D8">
      <w:pPr>
        <w:pStyle w:val="Subtitle"/>
        <w:jc w:val="left"/>
        <w:rPr>
          <w:rStyle w:val="SubtleReference"/>
          <w:rFonts w:asciiTheme="minorHAnsi" w:hAnsiTheme="minorHAnsi" w:cstheme="minorHAnsi"/>
          <w:sz w:val="28"/>
        </w:rPr>
      </w:pPr>
      <w:r w:rsidRPr="006746A9">
        <w:rPr>
          <w:rStyle w:val="SubtleReference"/>
          <w:rFonts w:asciiTheme="minorHAnsi" w:hAnsiTheme="minorHAnsi" w:cstheme="minorHAnsi"/>
          <w:sz w:val="28"/>
        </w:rPr>
        <w:t xml:space="preserve">Version: </w:t>
      </w:r>
      <w:bookmarkStart w:id="6" w:name="Text3"/>
      <w:r w:rsidR="005001CD" w:rsidRPr="006746A9">
        <w:rPr>
          <w:rStyle w:val="SubtleReference"/>
          <w:rFonts w:asciiTheme="minorHAnsi" w:hAnsiTheme="minorHAnsi" w:cstheme="minorHAnsi"/>
          <w:sz w:val="28"/>
        </w:rPr>
        <w:fldChar w:fldCharType="begin">
          <w:ffData>
            <w:name w:val="Text3"/>
            <w:enabled/>
            <w:calcOnExit w:val="0"/>
            <w:textInput>
              <w:default w:val="version #"/>
            </w:textInput>
          </w:ffData>
        </w:fldChar>
      </w:r>
      <w:r w:rsidRPr="006746A9">
        <w:rPr>
          <w:rStyle w:val="SubtleReference"/>
          <w:rFonts w:asciiTheme="minorHAnsi" w:hAnsiTheme="minorHAnsi" w:cstheme="minorHAnsi"/>
          <w:sz w:val="28"/>
        </w:rPr>
        <w:instrText xml:space="preserve"> FORMTEXT </w:instrText>
      </w:r>
      <w:r w:rsidR="005001CD" w:rsidRPr="006746A9">
        <w:rPr>
          <w:rStyle w:val="SubtleReference"/>
          <w:rFonts w:asciiTheme="minorHAnsi" w:hAnsiTheme="minorHAnsi" w:cstheme="minorHAnsi"/>
          <w:sz w:val="28"/>
        </w:rPr>
      </w:r>
      <w:r w:rsidR="005001CD" w:rsidRPr="006746A9">
        <w:rPr>
          <w:rStyle w:val="SubtleReference"/>
          <w:rFonts w:asciiTheme="minorHAnsi" w:hAnsiTheme="minorHAnsi" w:cstheme="minorHAnsi"/>
          <w:sz w:val="28"/>
        </w:rPr>
        <w:fldChar w:fldCharType="separate"/>
      </w:r>
      <w:r w:rsidRPr="006746A9">
        <w:rPr>
          <w:rStyle w:val="SubtleReference"/>
          <w:rFonts w:asciiTheme="minorHAnsi" w:hAnsiTheme="minorHAnsi" w:cstheme="minorHAnsi"/>
          <w:sz w:val="28"/>
        </w:rPr>
        <w:t>version #</w:t>
      </w:r>
      <w:r w:rsidR="005001CD" w:rsidRPr="006746A9">
        <w:rPr>
          <w:rStyle w:val="SubtleReference"/>
          <w:rFonts w:asciiTheme="minorHAnsi" w:hAnsiTheme="minorHAnsi" w:cstheme="minorHAnsi"/>
          <w:sz w:val="28"/>
        </w:rPr>
        <w:fldChar w:fldCharType="end"/>
      </w:r>
      <w:bookmarkEnd w:id="6"/>
    </w:p>
    <w:p w14:paraId="73B0EEF6" w14:textId="77777777" w:rsidR="006D7CBE" w:rsidRPr="006746A9" w:rsidRDefault="006D7CBE" w:rsidP="007225D8">
      <w:pPr>
        <w:pStyle w:val="Subtitle"/>
        <w:jc w:val="left"/>
        <w:rPr>
          <w:rStyle w:val="SubtleReference"/>
          <w:rFonts w:asciiTheme="minorHAnsi" w:hAnsiTheme="minorHAnsi" w:cstheme="minorHAnsi"/>
          <w:sz w:val="28"/>
        </w:rPr>
      </w:pPr>
      <w:r w:rsidRPr="006746A9">
        <w:rPr>
          <w:rStyle w:val="SubtleReference"/>
          <w:rFonts w:asciiTheme="minorHAnsi" w:hAnsiTheme="minorHAnsi" w:cstheme="minorHAnsi"/>
          <w:sz w:val="28"/>
        </w:rPr>
        <w:t xml:space="preserve">Date: </w:t>
      </w:r>
      <w:r w:rsidR="005001CD" w:rsidRPr="006746A9">
        <w:rPr>
          <w:rStyle w:val="SubtleReference"/>
          <w:rFonts w:asciiTheme="minorHAnsi" w:hAnsiTheme="minorHAnsi" w:cstheme="minorHAnsi"/>
          <w:sz w:val="28"/>
        </w:rPr>
        <w:fldChar w:fldCharType="begin">
          <w:ffData>
            <w:name w:val="Text4"/>
            <w:enabled/>
            <w:calcOnExit w:val="0"/>
            <w:textInput/>
          </w:ffData>
        </w:fldChar>
      </w:r>
      <w:bookmarkStart w:id="7" w:name="Text4"/>
      <w:r w:rsidRPr="006746A9">
        <w:rPr>
          <w:rStyle w:val="SubtleReference"/>
          <w:rFonts w:asciiTheme="minorHAnsi" w:hAnsiTheme="minorHAnsi" w:cstheme="minorHAnsi"/>
          <w:sz w:val="28"/>
        </w:rPr>
        <w:instrText xml:space="preserve"> FORMTEXT </w:instrText>
      </w:r>
      <w:r w:rsidR="005001CD" w:rsidRPr="006746A9">
        <w:rPr>
          <w:rStyle w:val="SubtleReference"/>
          <w:rFonts w:asciiTheme="minorHAnsi" w:hAnsiTheme="minorHAnsi" w:cstheme="minorHAnsi"/>
          <w:sz w:val="28"/>
        </w:rPr>
      </w:r>
      <w:r w:rsidR="005001CD" w:rsidRPr="006746A9">
        <w:rPr>
          <w:rStyle w:val="SubtleReference"/>
          <w:rFonts w:asciiTheme="minorHAnsi" w:hAnsiTheme="minorHAnsi" w:cstheme="minorHAnsi"/>
          <w:sz w:val="28"/>
        </w:rPr>
        <w:fldChar w:fldCharType="separate"/>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005001CD" w:rsidRPr="006746A9">
        <w:rPr>
          <w:rStyle w:val="SubtleReference"/>
          <w:rFonts w:asciiTheme="minorHAnsi" w:hAnsiTheme="minorHAnsi" w:cstheme="minorHAnsi"/>
          <w:sz w:val="28"/>
        </w:rPr>
        <w:fldChar w:fldCharType="end"/>
      </w:r>
      <w:bookmarkEnd w:id="7"/>
    </w:p>
    <w:p w14:paraId="65CC4C99" w14:textId="77777777" w:rsidR="006D7CBE" w:rsidRPr="006746A9" w:rsidRDefault="006D7CBE" w:rsidP="007225D8">
      <w:pPr>
        <w:pStyle w:val="Subtitle"/>
        <w:jc w:val="left"/>
        <w:rPr>
          <w:rStyle w:val="SubtleReference"/>
          <w:rFonts w:asciiTheme="minorHAnsi" w:hAnsiTheme="minorHAnsi" w:cstheme="minorHAnsi"/>
          <w:sz w:val="28"/>
        </w:rPr>
      </w:pPr>
      <w:r w:rsidRPr="006746A9">
        <w:rPr>
          <w:rStyle w:val="SubtleReference"/>
          <w:rFonts w:asciiTheme="minorHAnsi" w:hAnsiTheme="minorHAnsi" w:cstheme="minorHAnsi"/>
          <w:sz w:val="28"/>
        </w:rPr>
        <w:t xml:space="preserve">EEA activity: </w:t>
      </w:r>
      <w:r w:rsidR="005001CD" w:rsidRPr="006746A9">
        <w:rPr>
          <w:rStyle w:val="SubtleReference"/>
          <w:rFonts w:asciiTheme="minorHAnsi" w:hAnsiTheme="minorHAnsi" w:cstheme="minorHAnsi"/>
          <w:sz w:val="28"/>
        </w:rPr>
        <w:fldChar w:fldCharType="begin">
          <w:ffData>
            <w:name w:val="Text5"/>
            <w:enabled/>
            <w:calcOnExit w:val="0"/>
            <w:textInput/>
          </w:ffData>
        </w:fldChar>
      </w:r>
      <w:bookmarkStart w:id="8" w:name="Text5"/>
      <w:r w:rsidRPr="006746A9">
        <w:rPr>
          <w:rStyle w:val="SubtleReference"/>
          <w:rFonts w:asciiTheme="minorHAnsi" w:hAnsiTheme="minorHAnsi" w:cstheme="minorHAnsi"/>
          <w:sz w:val="28"/>
        </w:rPr>
        <w:instrText xml:space="preserve"> FORMTEXT </w:instrText>
      </w:r>
      <w:r w:rsidR="005001CD" w:rsidRPr="006746A9">
        <w:rPr>
          <w:rStyle w:val="SubtleReference"/>
          <w:rFonts w:asciiTheme="minorHAnsi" w:hAnsiTheme="minorHAnsi" w:cstheme="minorHAnsi"/>
          <w:sz w:val="28"/>
        </w:rPr>
      </w:r>
      <w:r w:rsidR="005001CD" w:rsidRPr="006746A9">
        <w:rPr>
          <w:rStyle w:val="SubtleReference"/>
          <w:rFonts w:asciiTheme="minorHAnsi" w:hAnsiTheme="minorHAnsi" w:cstheme="minorHAnsi"/>
          <w:sz w:val="28"/>
        </w:rPr>
        <w:fldChar w:fldCharType="separate"/>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005001CD" w:rsidRPr="006746A9">
        <w:rPr>
          <w:rStyle w:val="SubtleReference"/>
          <w:rFonts w:asciiTheme="minorHAnsi" w:hAnsiTheme="minorHAnsi" w:cstheme="minorHAnsi"/>
          <w:sz w:val="28"/>
        </w:rPr>
        <w:fldChar w:fldCharType="end"/>
      </w:r>
      <w:bookmarkEnd w:id="8"/>
    </w:p>
    <w:p w14:paraId="69A385E3" w14:textId="77777777" w:rsidR="006D7CBE" w:rsidRPr="006746A9" w:rsidRDefault="006D7CBE" w:rsidP="007225D8">
      <w:pPr>
        <w:pStyle w:val="Subtitle"/>
        <w:jc w:val="left"/>
        <w:rPr>
          <w:rStyle w:val="SubtleReference"/>
          <w:rFonts w:asciiTheme="minorHAnsi" w:hAnsiTheme="minorHAnsi" w:cstheme="minorHAnsi"/>
          <w:sz w:val="28"/>
        </w:rPr>
      </w:pPr>
    </w:p>
    <w:p w14:paraId="483BEB9C" w14:textId="77777777" w:rsidR="006D7CBE" w:rsidRPr="006746A9" w:rsidRDefault="006D7CBE" w:rsidP="007225D8">
      <w:pPr>
        <w:pStyle w:val="Subtitle"/>
        <w:jc w:val="left"/>
        <w:rPr>
          <w:rStyle w:val="SubtleReference"/>
          <w:rFonts w:asciiTheme="minorHAnsi" w:hAnsiTheme="minorHAnsi" w:cstheme="minorHAnsi"/>
          <w:sz w:val="28"/>
        </w:rPr>
      </w:pPr>
      <w:r w:rsidRPr="006746A9">
        <w:rPr>
          <w:rStyle w:val="SubtleReference"/>
          <w:rFonts w:asciiTheme="minorHAnsi" w:hAnsiTheme="minorHAnsi" w:cstheme="minorHAnsi"/>
          <w:sz w:val="28"/>
        </w:rPr>
        <w:t xml:space="preserve"> </w:t>
      </w:r>
    </w:p>
    <w:p w14:paraId="3DCA8907" w14:textId="77777777" w:rsidR="006D7CBE" w:rsidRPr="006746A9" w:rsidRDefault="006D7CBE" w:rsidP="007225D8">
      <w:pPr>
        <w:pStyle w:val="Subtitle"/>
        <w:jc w:val="left"/>
        <w:rPr>
          <w:rStyle w:val="SubtleReference"/>
          <w:rFonts w:asciiTheme="minorHAnsi" w:hAnsiTheme="minorHAnsi" w:cstheme="minorHAnsi"/>
          <w:sz w:val="28"/>
        </w:rPr>
      </w:pPr>
      <w:r w:rsidRPr="006746A9">
        <w:rPr>
          <w:rStyle w:val="SubtleReference"/>
          <w:rFonts w:asciiTheme="minorHAnsi" w:hAnsiTheme="minorHAnsi" w:cstheme="minorHAnsi"/>
          <w:sz w:val="28"/>
        </w:rPr>
        <w:t xml:space="preserve">Author: </w:t>
      </w:r>
      <w:r w:rsidR="005001CD" w:rsidRPr="006746A9">
        <w:rPr>
          <w:rStyle w:val="SubtleReference"/>
          <w:rFonts w:asciiTheme="minorHAnsi" w:hAnsiTheme="minorHAnsi" w:cstheme="minorHAnsi"/>
          <w:sz w:val="28"/>
        </w:rPr>
        <w:fldChar w:fldCharType="begin">
          <w:ffData>
            <w:name w:val="Text6"/>
            <w:enabled/>
            <w:calcOnExit w:val="0"/>
            <w:textInput/>
          </w:ffData>
        </w:fldChar>
      </w:r>
      <w:bookmarkStart w:id="9" w:name="Text6"/>
      <w:r w:rsidRPr="006746A9">
        <w:rPr>
          <w:rStyle w:val="SubtleReference"/>
          <w:rFonts w:asciiTheme="minorHAnsi" w:hAnsiTheme="minorHAnsi" w:cstheme="minorHAnsi"/>
          <w:sz w:val="28"/>
        </w:rPr>
        <w:instrText xml:space="preserve"> FORMTEXT </w:instrText>
      </w:r>
      <w:r w:rsidR="005001CD" w:rsidRPr="006746A9">
        <w:rPr>
          <w:rStyle w:val="SubtleReference"/>
          <w:rFonts w:asciiTheme="minorHAnsi" w:hAnsiTheme="minorHAnsi" w:cstheme="minorHAnsi"/>
          <w:sz w:val="28"/>
        </w:rPr>
      </w:r>
      <w:r w:rsidR="005001CD" w:rsidRPr="006746A9">
        <w:rPr>
          <w:rStyle w:val="SubtleReference"/>
          <w:rFonts w:asciiTheme="minorHAnsi" w:hAnsiTheme="minorHAnsi" w:cstheme="minorHAnsi"/>
          <w:sz w:val="28"/>
        </w:rPr>
        <w:fldChar w:fldCharType="separate"/>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005001CD" w:rsidRPr="006746A9">
        <w:rPr>
          <w:rStyle w:val="SubtleReference"/>
          <w:rFonts w:asciiTheme="minorHAnsi" w:hAnsiTheme="minorHAnsi" w:cstheme="minorHAnsi"/>
          <w:sz w:val="28"/>
        </w:rPr>
        <w:fldChar w:fldCharType="end"/>
      </w:r>
      <w:bookmarkEnd w:id="9"/>
    </w:p>
    <w:p w14:paraId="1DF7A4B7" w14:textId="359C1CF4" w:rsidR="006D7CBE" w:rsidRPr="006746A9" w:rsidRDefault="006D7CBE" w:rsidP="007225D8">
      <w:pPr>
        <w:pStyle w:val="Subtitle"/>
        <w:jc w:val="left"/>
        <w:rPr>
          <w:rStyle w:val="SubtleReference"/>
          <w:rFonts w:asciiTheme="minorHAnsi" w:hAnsiTheme="minorHAnsi" w:cstheme="minorHAnsi"/>
          <w:sz w:val="28"/>
        </w:rPr>
      </w:pPr>
      <w:r w:rsidRPr="006746A9">
        <w:rPr>
          <w:rStyle w:val="SubtleReference"/>
          <w:rFonts w:asciiTheme="minorHAnsi" w:hAnsiTheme="minorHAnsi" w:cstheme="minorHAnsi"/>
          <w:sz w:val="28"/>
        </w:rPr>
        <w:t>From:</w:t>
      </w:r>
      <w:bookmarkStart w:id="10" w:name="Text7"/>
      <w:r w:rsidRPr="006746A9">
        <w:rPr>
          <w:rStyle w:val="SubtleReference"/>
          <w:rFonts w:asciiTheme="minorHAnsi" w:hAnsiTheme="minorHAnsi" w:cstheme="minorHAnsi"/>
          <w:sz w:val="28"/>
        </w:rPr>
        <w:t xml:space="preserve"> </w:t>
      </w:r>
      <w:bookmarkEnd w:id="10"/>
    </w:p>
    <w:p w14:paraId="4076CBC9" w14:textId="77777777" w:rsidR="006D7CBE" w:rsidRPr="006746A9" w:rsidRDefault="006D7CBE" w:rsidP="007225D8">
      <w:pPr>
        <w:pStyle w:val="Subtitle"/>
        <w:jc w:val="left"/>
        <w:rPr>
          <w:rStyle w:val="SubtleReference"/>
          <w:rFonts w:asciiTheme="minorHAnsi" w:hAnsiTheme="minorHAnsi" w:cstheme="minorHAnsi"/>
          <w:sz w:val="28"/>
        </w:rPr>
      </w:pPr>
    </w:p>
    <w:p w14:paraId="67AF8689" w14:textId="77777777" w:rsidR="00B80D4A" w:rsidRPr="00B80D4A" w:rsidRDefault="00B80D4A" w:rsidP="00B80D4A">
      <w:pPr>
        <w:rPr>
          <w:lang w:eastAsia="da-DK"/>
        </w:rPr>
      </w:pPr>
    </w:p>
    <w:p w14:paraId="7B2326AB" w14:textId="378DA982" w:rsidR="00B80D4A" w:rsidRDefault="00B80D4A" w:rsidP="00B80D4A">
      <w:pPr>
        <w:rPr>
          <w:lang w:eastAsia="da-DK"/>
        </w:rPr>
      </w:pPr>
    </w:p>
    <w:p w14:paraId="53095982" w14:textId="1226BDB9" w:rsidR="00B80D4A" w:rsidRPr="006746A9" w:rsidRDefault="00B80D4A" w:rsidP="00B80D4A">
      <w:pPr>
        <w:pStyle w:val="TableTitle"/>
        <w:rPr>
          <w:rFonts w:cstheme="minorHAnsi"/>
          <w:sz w:val="28"/>
        </w:rPr>
      </w:pPr>
      <w:r w:rsidRPr="006746A9">
        <w:rPr>
          <w:rFonts w:cstheme="minorHAnsi"/>
          <w:sz w:val="28"/>
        </w:rPr>
        <w:t xml:space="preserve">Document History </w:t>
      </w:r>
      <w:r>
        <w:rPr>
          <w:rFonts w:cstheme="minorHAnsi"/>
          <w:sz w:val="28"/>
        </w:rPr>
        <w:t>(optional)</w:t>
      </w:r>
    </w:p>
    <w:p w14:paraId="28BBA007" w14:textId="77777777" w:rsidR="00B80D4A" w:rsidRPr="006746A9" w:rsidRDefault="00B80D4A" w:rsidP="00B80D4A">
      <w:pPr>
        <w:pStyle w:val="TableTitle"/>
        <w:rPr>
          <w:rFonts w:cstheme="minorHAnsi"/>
          <w:sz w:val="28"/>
        </w:rPr>
      </w:pPr>
    </w:p>
    <w:tbl>
      <w:tblPr>
        <w:tblStyle w:val="TableGrid"/>
        <w:tblW w:w="0" w:type="auto"/>
        <w:tblLook w:val="04A0" w:firstRow="1" w:lastRow="0" w:firstColumn="1" w:lastColumn="0" w:noHBand="0" w:noVBand="1"/>
      </w:tblPr>
      <w:tblGrid>
        <w:gridCol w:w="2545"/>
        <w:gridCol w:w="2407"/>
        <w:gridCol w:w="1771"/>
        <w:gridCol w:w="1771"/>
      </w:tblGrid>
      <w:tr w:rsidR="00B80D4A" w:rsidRPr="006746A9" w14:paraId="6703DD5A" w14:textId="77777777" w:rsidTr="004C654F">
        <w:tc>
          <w:tcPr>
            <w:tcW w:w="2545" w:type="dxa"/>
          </w:tcPr>
          <w:p w14:paraId="40F6F12D" w14:textId="77777777" w:rsidR="00B80D4A" w:rsidRPr="006746A9" w:rsidRDefault="00B80D4A" w:rsidP="004C654F">
            <w:pPr>
              <w:pStyle w:val="NormalBold"/>
              <w:rPr>
                <w:rFonts w:cstheme="minorHAnsi"/>
                <w:sz w:val="24"/>
                <w:lang w:val="en-GB"/>
              </w:rPr>
            </w:pPr>
            <w:r w:rsidRPr="006746A9">
              <w:rPr>
                <w:rFonts w:cstheme="minorHAnsi"/>
                <w:sz w:val="24"/>
                <w:lang w:val="en-GB"/>
              </w:rPr>
              <w:t xml:space="preserve">Version </w:t>
            </w:r>
          </w:p>
        </w:tc>
        <w:tc>
          <w:tcPr>
            <w:tcW w:w="2407" w:type="dxa"/>
          </w:tcPr>
          <w:p w14:paraId="5C8F33DF" w14:textId="77777777" w:rsidR="00B80D4A" w:rsidRPr="006746A9" w:rsidRDefault="00B80D4A" w:rsidP="004C654F">
            <w:pPr>
              <w:pStyle w:val="NormalBold"/>
              <w:rPr>
                <w:rFonts w:cstheme="minorHAnsi"/>
                <w:sz w:val="24"/>
                <w:lang w:val="en-GB"/>
              </w:rPr>
            </w:pPr>
            <w:r w:rsidRPr="006746A9">
              <w:rPr>
                <w:rFonts w:cstheme="minorHAnsi"/>
                <w:sz w:val="24"/>
                <w:lang w:val="en-GB"/>
              </w:rPr>
              <w:t>Date</w:t>
            </w:r>
          </w:p>
        </w:tc>
        <w:tc>
          <w:tcPr>
            <w:tcW w:w="1771" w:type="dxa"/>
          </w:tcPr>
          <w:p w14:paraId="7CC5DAC2" w14:textId="77777777" w:rsidR="00B80D4A" w:rsidRPr="006746A9" w:rsidRDefault="00B80D4A" w:rsidP="004C654F">
            <w:pPr>
              <w:pStyle w:val="NormalBold"/>
              <w:rPr>
                <w:rFonts w:cstheme="minorHAnsi"/>
                <w:sz w:val="24"/>
                <w:lang w:val="en-GB"/>
              </w:rPr>
            </w:pPr>
            <w:r w:rsidRPr="006746A9">
              <w:rPr>
                <w:rFonts w:cstheme="minorHAnsi"/>
                <w:sz w:val="24"/>
                <w:lang w:val="en-GB"/>
              </w:rPr>
              <w:t>Author(s)</w:t>
            </w:r>
          </w:p>
        </w:tc>
        <w:tc>
          <w:tcPr>
            <w:tcW w:w="1771" w:type="dxa"/>
          </w:tcPr>
          <w:p w14:paraId="4D664221" w14:textId="77777777" w:rsidR="00B80D4A" w:rsidRPr="006746A9" w:rsidRDefault="00B80D4A" w:rsidP="004C654F">
            <w:pPr>
              <w:pStyle w:val="NormalBold"/>
              <w:rPr>
                <w:rFonts w:cstheme="minorHAnsi"/>
                <w:sz w:val="24"/>
                <w:lang w:val="en-GB"/>
              </w:rPr>
            </w:pPr>
            <w:r w:rsidRPr="006746A9">
              <w:rPr>
                <w:rFonts w:cstheme="minorHAnsi"/>
                <w:sz w:val="24"/>
                <w:lang w:val="en-GB"/>
              </w:rPr>
              <w:t>Remarks</w:t>
            </w:r>
          </w:p>
        </w:tc>
      </w:tr>
      <w:tr w:rsidR="00B80D4A" w:rsidRPr="006746A9" w14:paraId="18A7E948" w14:textId="77777777" w:rsidTr="004C654F">
        <w:tc>
          <w:tcPr>
            <w:tcW w:w="2545" w:type="dxa"/>
          </w:tcPr>
          <w:p w14:paraId="1A4FBF15" w14:textId="77777777" w:rsidR="00B80D4A" w:rsidRPr="006746A9" w:rsidRDefault="00B80D4A" w:rsidP="004C654F">
            <w:pPr>
              <w:rPr>
                <w:rFonts w:cstheme="minorHAnsi"/>
              </w:rPr>
            </w:pPr>
          </w:p>
        </w:tc>
        <w:tc>
          <w:tcPr>
            <w:tcW w:w="2407" w:type="dxa"/>
          </w:tcPr>
          <w:p w14:paraId="00624600" w14:textId="77777777" w:rsidR="00B80D4A" w:rsidRPr="006746A9" w:rsidRDefault="00B80D4A" w:rsidP="004C654F">
            <w:pPr>
              <w:rPr>
                <w:rFonts w:cstheme="minorHAnsi"/>
              </w:rPr>
            </w:pPr>
          </w:p>
        </w:tc>
        <w:tc>
          <w:tcPr>
            <w:tcW w:w="1771" w:type="dxa"/>
          </w:tcPr>
          <w:p w14:paraId="55241869" w14:textId="77777777" w:rsidR="00B80D4A" w:rsidRPr="006746A9" w:rsidRDefault="00B80D4A" w:rsidP="004C654F">
            <w:pPr>
              <w:rPr>
                <w:rFonts w:cstheme="minorHAnsi"/>
              </w:rPr>
            </w:pPr>
          </w:p>
        </w:tc>
        <w:tc>
          <w:tcPr>
            <w:tcW w:w="1771" w:type="dxa"/>
          </w:tcPr>
          <w:p w14:paraId="64C946A4" w14:textId="77777777" w:rsidR="00B80D4A" w:rsidRPr="006746A9" w:rsidRDefault="00B80D4A" w:rsidP="004C654F">
            <w:pPr>
              <w:rPr>
                <w:rFonts w:cstheme="minorHAnsi"/>
              </w:rPr>
            </w:pPr>
          </w:p>
        </w:tc>
      </w:tr>
      <w:tr w:rsidR="00B80D4A" w:rsidRPr="006746A9" w14:paraId="7211D889" w14:textId="77777777" w:rsidTr="004C654F">
        <w:tc>
          <w:tcPr>
            <w:tcW w:w="2545" w:type="dxa"/>
          </w:tcPr>
          <w:p w14:paraId="7CAD319D" w14:textId="77777777" w:rsidR="00B80D4A" w:rsidRPr="006746A9" w:rsidRDefault="00B80D4A" w:rsidP="004C654F">
            <w:pPr>
              <w:rPr>
                <w:rFonts w:cstheme="minorHAnsi"/>
              </w:rPr>
            </w:pPr>
          </w:p>
        </w:tc>
        <w:tc>
          <w:tcPr>
            <w:tcW w:w="2407" w:type="dxa"/>
          </w:tcPr>
          <w:p w14:paraId="1B5558A9" w14:textId="77777777" w:rsidR="00B80D4A" w:rsidRPr="006746A9" w:rsidRDefault="00B80D4A" w:rsidP="004C654F">
            <w:pPr>
              <w:rPr>
                <w:rFonts w:cstheme="minorHAnsi"/>
              </w:rPr>
            </w:pPr>
          </w:p>
        </w:tc>
        <w:tc>
          <w:tcPr>
            <w:tcW w:w="1771" w:type="dxa"/>
          </w:tcPr>
          <w:p w14:paraId="3437125A" w14:textId="77777777" w:rsidR="00B80D4A" w:rsidRPr="006746A9" w:rsidRDefault="00B80D4A" w:rsidP="004C654F">
            <w:pPr>
              <w:rPr>
                <w:rFonts w:cstheme="minorHAnsi"/>
              </w:rPr>
            </w:pPr>
          </w:p>
        </w:tc>
        <w:tc>
          <w:tcPr>
            <w:tcW w:w="1771" w:type="dxa"/>
          </w:tcPr>
          <w:p w14:paraId="3FC7E10F" w14:textId="77777777" w:rsidR="00B80D4A" w:rsidRPr="006746A9" w:rsidRDefault="00B80D4A" w:rsidP="004C654F">
            <w:pPr>
              <w:rPr>
                <w:rFonts w:cstheme="minorHAnsi"/>
              </w:rPr>
            </w:pPr>
          </w:p>
        </w:tc>
      </w:tr>
      <w:tr w:rsidR="00B80D4A" w:rsidRPr="006746A9" w14:paraId="7D8586C7" w14:textId="77777777" w:rsidTr="004C654F">
        <w:tc>
          <w:tcPr>
            <w:tcW w:w="2545" w:type="dxa"/>
          </w:tcPr>
          <w:p w14:paraId="31ACE2AD" w14:textId="77777777" w:rsidR="00B80D4A" w:rsidRPr="006746A9" w:rsidRDefault="00B80D4A" w:rsidP="004C654F">
            <w:pPr>
              <w:rPr>
                <w:rFonts w:cstheme="minorHAnsi"/>
              </w:rPr>
            </w:pPr>
          </w:p>
        </w:tc>
        <w:tc>
          <w:tcPr>
            <w:tcW w:w="2407" w:type="dxa"/>
          </w:tcPr>
          <w:p w14:paraId="5080D7B2" w14:textId="77777777" w:rsidR="00B80D4A" w:rsidRPr="006746A9" w:rsidRDefault="00B80D4A" w:rsidP="004C654F">
            <w:pPr>
              <w:rPr>
                <w:rFonts w:cstheme="minorHAnsi"/>
              </w:rPr>
            </w:pPr>
          </w:p>
        </w:tc>
        <w:tc>
          <w:tcPr>
            <w:tcW w:w="1771" w:type="dxa"/>
          </w:tcPr>
          <w:p w14:paraId="79DFA120" w14:textId="77777777" w:rsidR="00B80D4A" w:rsidRPr="006746A9" w:rsidRDefault="00B80D4A" w:rsidP="004C654F">
            <w:pPr>
              <w:rPr>
                <w:rFonts w:cstheme="minorHAnsi"/>
              </w:rPr>
            </w:pPr>
          </w:p>
        </w:tc>
        <w:tc>
          <w:tcPr>
            <w:tcW w:w="1771" w:type="dxa"/>
          </w:tcPr>
          <w:p w14:paraId="1335442F" w14:textId="77777777" w:rsidR="00B80D4A" w:rsidRPr="006746A9" w:rsidRDefault="00B80D4A" w:rsidP="004C654F">
            <w:pPr>
              <w:rPr>
                <w:rFonts w:cstheme="minorHAnsi"/>
              </w:rPr>
            </w:pPr>
          </w:p>
        </w:tc>
      </w:tr>
      <w:tr w:rsidR="00B80D4A" w:rsidRPr="006746A9" w14:paraId="16BCDE06" w14:textId="77777777" w:rsidTr="004C654F">
        <w:tc>
          <w:tcPr>
            <w:tcW w:w="2545" w:type="dxa"/>
          </w:tcPr>
          <w:p w14:paraId="069079FB" w14:textId="77777777" w:rsidR="00B80D4A" w:rsidRPr="006746A9" w:rsidRDefault="00B80D4A" w:rsidP="004C654F">
            <w:pPr>
              <w:rPr>
                <w:rFonts w:cstheme="minorHAnsi"/>
              </w:rPr>
            </w:pPr>
          </w:p>
        </w:tc>
        <w:tc>
          <w:tcPr>
            <w:tcW w:w="2407" w:type="dxa"/>
          </w:tcPr>
          <w:p w14:paraId="6FA4450F" w14:textId="77777777" w:rsidR="00B80D4A" w:rsidRPr="006746A9" w:rsidRDefault="00B80D4A" w:rsidP="004C654F">
            <w:pPr>
              <w:rPr>
                <w:rFonts w:cstheme="minorHAnsi"/>
              </w:rPr>
            </w:pPr>
          </w:p>
        </w:tc>
        <w:tc>
          <w:tcPr>
            <w:tcW w:w="1771" w:type="dxa"/>
          </w:tcPr>
          <w:p w14:paraId="0BFA371B" w14:textId="77777777" w:rsidR="00B80D4A" w:rsidRPr="006746A9" w:rsidRDefault="00B80D4A" w:rsidP="004C654F">
            <w:pPr>
              <w:rPr>
                <w:rFonts w:cstheme="minorHAnsi"/>
              </w:rPr>
            </w:pPr>
          </w:p>
        </w:tc>
        <w:tc>
          <w:tcPr>
            <w:tcW w:w="1771" w:type="dxa"/>
          </w:tcPr>
          <w:p w14:paraId="1920B498" w14:textId="77777777" w:rsidR="00B80D4A" w:rsidRPr="006746A9" w:rsidRDefault="00B80D4A" w:rsidP="004C654F">
            <w:pPr>
              <w:rPr>
                <w:rFonts w:cstheme="minorHAnsi"/>
              </w:rPr>
            </w:pPr>
          </w:p>
        </w:tc>
      </w:tr>
    </w:tbl>
    <w:p w14:paraId="51237E12" w14:textId="77777777" w:rsidR="00FB1CE1" w:rsidRDefault="00FB1CE1" w:rsidP="00FB1CE1">
      <w:pPr>
        <w:pStyle w:val="Title"/>
        <w:jc w:val="left"/>
      </w:pPr>
    </w:p>
    <w:p w14:paraId="1699BEEA" w14:textId="03BC4545" w:rsidR="00FB1CE1" w:rsidRDefault="00FB1CE1" w:rsidP="00557AE1">
      <w:pPr>
        <w:pStyle w:val="Heading2"/>
      </w:pPr>
      <w:r>
        <w:t>Metadata</w:t>
      </w:r>
    </w:p>
    <w:p w14:paraId="68BA1685" w14:textId="60602543" w:rsidR="000873D6" w:rsidRDefault="000873D6" w:rsidP="00557AE1">
      <w:r>
        <w:t xml:space="preserve">Please provide the following: </w:t>
      </w:r>
    </w:p>
    <w:p w14:paraId="63825E2C" w14:textId="77777777" w:rsidR="000873D6" w:rsidRPr="00480B65" w:rsidRDefault="000873D6" w:rsidP="00557AE1"/>
    <w:p w14:paraId="2524A017" w14:textId="68DE062D" w:rsidR="00FE3F96" w:rsidRDefault="00FB1CE1" w:rsidP="00557AE1">
      <w:pPr>
        <w:pStyle w:val="BodyText"/>
      </w:pPr>
      <w:r>
        <w:t>Geographical coverage (for example: EEA</w:t>
      </w:r>
      <w:r w:rsidR="000873D6">
        <w:t>-</w:t>
      </w:r>
      <w:r>
        <w:t>33, EU</w:t>
      </w:r>
      <w:r w:rsidR="000873D6">
        <w:t>-</w:t>
      </w:r>
      <w:r>
        <w:t>28</w:t>
      </w:r>
      <w:r w:rsidR="003C163B">
        <w:t xml:space="preserve"> + Switzerland</w:t>
      </w:r>
      <w:r w:rsidR="000873D6">
        <w:t>, etc.</w:t>
      </w:r>
      <w:r>
        <w:t>)</w:t>
      </w:r>
    </w:p>
    <w:p w14:paraId="091E65E7" w14:textId="701F7342" w:rsidR="00FE3F96" w:rsidRDefault="00FB1CE1" w:rsidP="00557AE1">
      <w:pPr>
        <w:pStyle w:val="BodyText"/>
      </w:pPr>
      <w:r>
        <w:t xml:space="preserve">Time coverage: which period </w:t>
      </w:r>
      <w:r w:rsidR="000873D6">
        <w:t>doe</w:t>
      </w:r>
      <w:r>
        <w:t xml:space="preserve">s </w:t>
      </w:r>
      <w:r w:rsidR="000873D6">
        <w:t xml:space="preserve">the briefing </w:t>
      </w:r>
      <w:proofErr w:type="spellStart"/>
      <w:r>
        <w:t>covere</w:t>
      </w:r>
      <w:proofErr w:type="spellEnd"/>
      <w:r>
        <w:t>?</w:t>
      </w:r>
      <w:r w:rsidR="003C163B">
        <w:t xml:space="preserve"> (for </w:t>
      </w:r>
      <w:proofErr w:type="gramStart"/>
      <w:r w:rsidR="003C163B">
        <w:t>example</w:t>
      </w:r>
      <w:proofErr w:type="gramEnd"/>
      <w:r w:rsidR="003C163B">
        <w:t xml:space="preserve"> 2000-2019)</w:t>
      </w:r>
    </w:p>
    <w:p w14:paraId="6471E63F" w14:textId="7E7FBA5E" w:rsidR="00FE3F96" w:rsidRDefault="00FB1CE1" w:rsidP="00557AE1">
      <w:pPr>
        <w:pStyle w:val="BodyText"/>
      </w:pPr>
      <w:r w:rsidRPr="00FB7794">
        <w:t xml:space="preserve">Keywords: please suggest at least three keywords relevant to this briefing </w:t>
      </w:r>
      <w:r w:rsidR="000873D6">
        <w:t>(</w:t>
      </w:r>
      <w:r w:rsidRPr="00FB7794">
        <w:t>preferably not topic names or words that are already present in the title</w:t>
      </w:r>
      <w:r w:rsidR="000873D6">
        <w:t>)</w:t>
      </w:r>
      <w:r w:rsidRPr="00FB7794">
        <w:t xml:space="preserve">. </w:t>
      </w:r>
    </w:p>
    <w:p w14:paraId="1DCB8B19" w14:textId="5B551319" w:rsidR="000966C8" w:rsidRPr="00FB7794" w:rsidRDefault="000873D6" w:rsidP="00557AE1">
      <w:pPr>
        <w:pStyle w:val="BodyText"/>
      </w:pPr>
      <w:r>
        <w:t>Code: m</w:t>
      </w:r>
      <w:r w:rsidR="003C163B" w:rsidRPr="009C1AB5">
        <w:t xml:space="preserve">anagement plan system </w:t>
      </w:r>
      <w:r w:rsidR="00FB7794">
        <w:t xml:space="preserve">level 3 </w:t>
      </w:r>
      <w:r w:rsidR="003C163B" w:rsidRPr="009C1AB5">
        <w:t>code (</w:t>
      </w:r>
      <w:r w:rsidR="00A9590F" w:rsidRPr="009C1AB5">
        <w:t>for example: 1.</w:t>
      </w:r>
      <w:r w:rsidR="000966C8" w:rsidRPr="00696389">
        <w:t>2.3)</w:t>
      </w:r>
    </w:p>
    <w:p w14:paraId="0F016893" w14:textId="14CC8E5C" w:rsidR="00557AE1" w:rsidRDefault="00557AE1">
      <w:pPr>
        <w:spacing w:before="0" w:after="200" w:line="276" w:lineRule="auto"/>
        <w:rPr>
          <w:iCs w:val="0"/>
          <w:color w:val="000000"/>
          <w:szCs w:val="20"/>
          <w:lang w:eastAsia="en-GB"/>
        </w:rPr>
      </w:pPr>
      <w:r>
        <w:br w:type="page"/>
      </w:r>
    </w:p>
    <w:p w14:paraId="2A50E155" w14:textId="77777777" w:rsidR="000966C8" w:rsidRPr="006746A9" w:rsidRDefault="000966C8" w:rsidP="000966C8">
      <w:pPr>
        <w:pStyle w:val="Title"/>
        <w:jc w:val="left"/>
      </w:pPr>
      <w:r w:rsidRPr="006746A9">
        <w:lastRenderedPageBreak/>
        <w:t>Title</w:t>
      </w:r>
    </w:p>
    <w:p w14:paraId="47CAD432" w14:textId="6F98AF60" w:rsidR="00A95788" w:rsidRPr="006746A9" w:rsidRDefault="00A95788" w:rsidP="00557AE1">
      <w:pPr>
        <w:pStyle w:val="BodyText"/>
        <w:numPr>
          <w:ilvl w:val="0"/>
          <w:numId w:val="0"/>
        </w:numPr>
        <w:ind w:left="720"/>
      </w:pPr>
    </w:p>
    <w:p w14:paraId="01BF4756" w14:textId="160D59F9" w:rsidR="00837DF0" w:rsidRDefault="00837DF0" w:rsidP="00837DF0">
      <w:pPr>
        <w:pStyle w:val="Heading2"/>
      </w:pPr>
      <w:r>
        <w:t>Introduction</w:t>
      </w:r>
    </w:p>
    <w:p w14:paraId="52083625" w14:textId="13B054F7" w:rsidR="00837DF0" w:rsidRDefault="0005322D" w:rsidP="00FA5F20">
      <w:r w:rsidRPr="006746A9">
        <w:t>T</w:t>
      </w:r>
      <w:r w:rsidR="00FA5F20" w:rsidRPr="006746A9">
        <w:t>ext</w:t>
      </w:r>
      <w:r w:rsidRPr="006746A9">
        <w:t xml:space="preserve"> here</w:t>
      </w:r>
      <w:r w:rsidR="00837DF0">
        <w:t>. This should in</w:t>
      </w:r>
      <w:r w:rsidR="005B5CF4">
        <w:t xml:space="preserve">troduce a motivated non-expert to the topic and outline the context </w:t>
      </w:r>
      <w:proofErr w:type="gramStart"/>
      <w:r w:rsidR="005B5CF4">
        <w:t>i.e.</w:t>
      </w:r>
      <w:proofErr w:type="gramEnd"/>
      <w:r w:rsidR="005B5CF4">
        <w:t xml:space="preserve"> answering this question: ‘Why is this important to me the reader, at this time?’ It should not be a rewording of the key messages and should be less than </w:t>
      </w:r>
      <w:r w:rsidR="00E755AF">
        <w:t>500</w:t>
      </w:r>
      <w:r w:rsidR="005B5CF4">
        <w:t xml:space="preserve"> </w:t>
      </w:r>
      <w:r w:rsidR="000B20B8">
        <w:t>characters without spaces</w:t>
      </w:r>
      <w:r w:rsidR="005B5CF4">
        <w:t>.</w:t>
      </w:r>
      <w:r w:rsidR="00E755AF">
        <w:t xml:space="preserve"> It is displayed as a single paragraph of bold </w:t>
      </w:r>
      <w:proofErr w:type="gramStart"/>
      <w:r w:rsidR="00E755AF">
        <w:t>text, and</w:t>
      </w:r>
      <w:proofErr w:type="gramEnd"/>
      <w:r w:rsidR="00E755AF">
        <w:t xml:space="preserve"> cannot include links.</w:t>
      </w:r>
    </w:p>
    <w:p w14:paraId="3245B503" w14:textId="3BCEA5BE" w:rsidR="00837DF0" w:rsidRPr="006746A9" w:rsidRDefault="00837DF0" w:rsidP="00837DF0">
      <w:pPr>
        <w:pStyle w:val="Heading2"/>
      </w:pPr>
      <w:r>
        <w:t>Key messages</w:t>
      </w:r>
    </w:p>
    <w:p w14:paraId="40D0D5E5" w14:textId="77777777" w:rsidR="00BC0D78" w:rsidRPr="006746A9" w:rsidRDefault="00BC0D78" w:rsidP="00BC0D78">
      <w:pPr>
        <w:pStyle w:val="ListParagraph"/>
        <w:rPr>
          <w:lang w:val="en-GB"/>
        </w:rPr>
      </w:pPr>
      <w:r w:rsidRPr="006746A9">
        <w:rPr>
          <w:lang w:val="en-GB"/>
        </w:rPr>
        <w:t>Key message here</w:t>
      </w:r>
    </w:p>
    <w:p w14:paraId="26AA7B8C" w14:textId="77777777" w:rsidR="00BC0D78" w:rsidRPr="006746A9" w:rsidRDefault="00BC0D78" w:rsidP="00BC0D78"/>
    <w:p w14:paraId="75527D07" w14:textId="77777777" w:rsidR="00BC0D78" w:rsidRPr="006746A9" w:rsidRDefault="00BC0D78" w:rsidP="00BC0D78">
      <w:pPr>
        <w:pStyle w:val="ListParagraph"/>
        <w:rPr>
          <w:lang w:val="en-GB"/>
        </w:rPr>
      </w:pPr>
      <w:r w:rsidRPr="006746A9">
        <w:rPr>
          <w:lang w:val="en-GB"/>
        </w:rPr>
        <w:t>Key message here</w:t>
      </w:r>
    </w:p>
    <w:p w14:paraId="78936735" w14:textId="77777777" w:rsidR="00BC0D78" w:rsidRPr="006746A9" w:rsidRDefault="00BC0D78" w:rsidP="00BC0D78"/>
    <w:p w14:paraId="49EB4B39" w14:textId="77777777" w:rsidR="00BC0D78" w:rsidRPr="006746A9" w:rsidRDefault="00BC0D78" w:rsidP="00BC0D78">
      <w:pPr>
        <w:pStyle w:val="ListParagraph"/>
        <w:rPr>
          <w:lang w:val="en-GB"/>
        </w:rPr>
      </w:pPr>
      <w:r w:rsidRPr="006746A9">
        <w:rPr>
          <w:lang w:val="en-GB"/>
        </w:rPr>
        <w:t>Key message here</w:t>
      </w:r>
    </w:p>
    <w:p w14:paraId="551B5170" w14:textId="77777777" w:rsidR="00BC0D78" w:rsidRDefault="00BC0D78" w:rsidP="00837DF0"/>
    <w:p w14:paraId="70DBC9FE" w14:textId="3FCF7F1E" w:rsidR="00D75861" w:rsidRDefault="00BC0D78" w:rsidP="00837DF0">
      <w:r>
        <w:t>Y</w:t>
      </w:r>
      <w:r w:rsidR="00D75861">
        <w:t xml:space="preserve">our key messages should take the form of a maximum of four or five bullet points, for a total of </w:t>
      </w:r>
      <w:r w:rsidR="000B20B8">
        <w:t>approximately 7</w:t>
      </w:r>
      <w:r w:rsidR="00D75861">
        <w:t xml:space="preserve">50 </w:t>
      </w:r>
      <w:r w:rsidR="000B20B8">
        <w:t>characters without spaces</w:t>
      </w:r>
      <w:r w:rsidR="00D75861">
        <w:t>.</w:t>
      </w:r>
    </w:p>
    <w:p w14:paraId="28066FC1" w14:textId="77777777" w:rsidR="00D75861" w:rsidRDefault="00D75861" w:rsidP="00837DF0"/>
    <w:p w14:paraId="0C96DE2F" w14:textId="77777777" w:rsidR="005F1C63" w:rsidRDefault="005F1C63" w:rsidP="005F1C63">
      <w:pPr>
        <w:pStyle w:val="Heading2"/>
        <w:rPr>
          <w:rFonts w:cstheme="minorHAnsi"/>
        </w:rPr>
      </w:pPr>
      <w:r>
        <w:t>Main body text</w:t>
      </w:r>
      <w:r w:rsidR="007225D8" w:rsidRPr="00837DF0">
        <w:br/>
      </w:r>
    </w:p>
    <w:p w14:paraId="70299ACA" w14:textId="6398A117" w:rsidR="003924E6" w:rsidRPr="006746A9" w:rsidRDefault="005F1C63" w:rsidP="00F26FE2">
      <w:r>
        <w:t xml:space="preserve">Text here. The main body text should be no more than </w:t>
      </w:r>
      <w:r w:rsidR="000B20B8">
        <w:t>8 000</w:t>
      </w:r>
      <w:r>
        <w:t xml:space="preserve"> </w:t>
      </w:r>
      <w:r w:rsidR="000B20B8">
        <w:t>characters without spaces</w:t>
      </w:r>
      <w:r>
        <w:t>. This number may vary depending on how many features are included in the briefing. It is recommended to have no more than three or four sections. The content is up at the author’s discretion but may include policy context, state of play, EEA activities, conclusions, solutions etc.</w:t>
      </w:r>
    </w:p>
    <w:p w14:paraId="6B44BFA5" w14:textId="4B2C55FC" w:rsidR="006F2405" w:rsidRPr="006746A9" w:rsidRDefault="00BC0D78" w:rsidP="006F2405">
      <w:pPr>
        <w:pStyle w:val="Caption"/>
        <w:keepNext/>
      </w:pPr>
      <w:r>
        <w:lastRenderedPageBreak/>
        <w:t>Feature</w:t>
      </w:r>
      <w:r w:rsidR="006F2405" w:rsidRPr="006746A9">
        <w:t xml:space="preserve"> </w:t>
      </w:r>
      <w:r w:rsidR="006F2405" w:rsidRPr="006746A9">
        <w:fldChar w:fldCharType="begin"/>
      </w:r>
      <w:r w:rsidR="006F2405" w:rsidRPr="006746A9">
        <w:instrText xml:space="preserve"> SEQ Map_ES. \* ARABIC </w:instrText>
      </w:r>
      <w:r w:rsidR="006F2405" w:rsidRPr="006746A9">
        <w:fldChar w:fldCharType="separate"/>
      </w:r>
      <w:r w:rsidR="00F36E38">
        <w:rPr>
          <w:noProof/>
        </w:rPr>
        <w:t>1</w:t>
      </w:r>
      <w:r w:rsidR="006F2405" w:rsidRPr="006746A9">
        <w:fldChar w:fldCharType="end"/>
      </w:r>
      <w:r w:rsidR="006F2405" w:rsidRPr="006746A9">
        <w:t xml:space="preserve"> Insert your caption here (delete feature and insert your feature)</w:t>
      </w:r>
    </w:p>
    <w:p w14:paraId="30200E4B" w14:textId="6B784A0B" w:rsidR="006F2405" w:rsidRPr="006746A9" w:rsidRDefault="00D27F5F" w:rsidP="006F2405">
      <w:pPr>
        <w:keepNext/>
      </w:pPr>
      <w:r w:rsidRPr="006746A9">
        <w:rPr>
          <w:noProof/>
          <w:szCs w:val="20"/>
          <w:lang w:eastAsia="en-GB"/>
        </w:rPr>
        <w:drawing>
          <wp:inline distT="0" distB="0" distL="0" distR="0" wp14:anchorId="6124828F" wp14:editId="3D23E966">
            <wp:extent cx="5400040" cy="3450440"/>
            <wp:effectExtent l="0" t="0" r="0" b="0"/>
            <wp:docPr id="2" name="Picture 2"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034" t="8629" r="-122" b="11108"/>
                    <a:stretch/>
                  </pic:blipFill>
                  <pic:spPr bwMode="auto">
                    <a:xfrm>
                      <a:off x="0" y="0"/>
                      <a:ext cx="5400040" cy="34504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0BD6BF4" w14:textId="77777777" w:rsidR="006F2405" w:rsidRPr="006746A9" w:rsidRDefault="006F2405" w:rsidP="006F2405">
      <w:pPr>
        <w:keepNext/>
      </w:pPr>
    </w:p>
    <w:p w14:paraId="00CFA475" w14:textId="77777777" w:rsidR="006F2405" w:rsidRPr="006746A9" w:rsidRDefault="006F2405" w:rsidP="006F2405">
      <w:pPr>
        <w:pStyle w:val="Graphicsourcenotes"/>
      </w:pPr>
      <w:r w:rsidRPr="006746A9">
        <w:t>Notes: Insert notes here</w:t>
      </w:r>
    </w:p>
    <w:p w14:paraId="17BDE384" w14:textId="77777777" w:rsidR="006F2405" w:rsidRPr="006746A9" w:rsidRDefault="006F2405" w:rsidP="006F2405">
      <w:pPr>
        <w:pStyle w:val="Graphicsourcenotes"/>
      </w:pPr>
    </w:p>
    <w:p w14:paraId="2B1BC166" w14:textId="2189785A" w:rsidR="007225D8" w:rsidRDefault="006F2405" w:rsidP="00BC0D78">
      <w:pPr>
        <w:pStyle w:val="Graphicsourcenotes"/>
      </w:pPr>
      <w:r w:rsidRPr="006746A9">
        <w:t xml:space="preserve">Source(s): Insert source </w:t>
      </w:r>
      <w:proofErr w:type="gramStart"/>
      <w:r w:rsidRPr="006746A9">
        <w:t>here</w:t>
      </w:r>
      <w:proofErr w:type="gramEnd"/>
    </w:p>
    <w:p w14:paraId="31DAD6B5" w14:textId="4FFF1EF1" w:rsidR="00BC0D78" w:rsidRDefault="00BC0D78" w:rsidP="00BC0D78"/>
    <w:p w14:paraId="0952E5EF" w14:textId="46AE03B7" w:rsidR="00BC0D78" w:rsidRDefault="00BC0D78" w:rsidP="00BC0D78"/>
    <w:p w14:paraId="1CD150BC" w14:textId="0FAD7C24" w:rsidR="00BC0D78" w:rsidRDefault="00BC0D78" w:rsidP="00BC0D78"/>
    <w:p w14:paraId="0D8026A8" w14:textId="77777777" w:rsidR="00BC0D78" w:rsidRDefault="00BC0D78" w:rsidP="00BC0D78"/>
    <w:p w14:paraId="583214DB" w14:textId="0A03CFC2" w:rsidR="00BC0D78" w:rsidRDefault="00BC0D78" w:rsidP="00BC0D78">
      <w:pPr>
        <w:rPr>
          <w:rStyle w:val="A5"/>
        </w:rPr>
      </w:pPr>
      <w:r>
        <w:rPr>
          <w:rStyle w:val="A5"/>
        </w:rPr>
        <w:t xml:space="preserve">The European Environment Agency (EEA) is an agency of the European Union. The EEA aims to support sustainable development and to help achieve significant and measurable improvement in Europe’s environment, through the provision of timely, targeted, relevant and reliable information to policymaking agents and the public. For more information, visit: eea.europa.eu. </w:t>
      </w:r>
    </w:p>
    <w:p w14:paraId="4F460996" w14:textId="03EB161A" w:rsidR="00BC0D78" w:rsidRDefault="00BC0D78" w:rsidP="00BC0D78">
      <w:pPr>
        <w:rPr>
          <w:rStyle w:val="A5"/>
        </w:rPr>
      </w:pPr>
    </w:p>
    <w:p w14:paraId="6CBB9EDC" w14:textId="0EEDC52D" w:rsidR="00BC0D78" w:rsidRDefault="00BC0D78" w:rsidP="00BC0D78">
      <w:pPr>
        <w:rPr>
          <w:rStyle w:val="A5"/>
        </w:rPr>
      </w:pPr>
      <w:r>
        <w:rPr>
          <w:rStyle w:val="A5"/>
        </w:rPr>
        <w:t>© European Environment Agency, XXXX</w:t>
      </w:r>
    </w:p>
    <w:p w14:paraId="3F657CE1" w14:textId="292AD670" w:rsidR="00BC0D78" w:rsidRDefault="00BC0D78" w:rsidP="00BC0D78">
      <w:pPr>
        <w:rPr>
          <w:rStyle w:val="A5"/>
        </w:rPr>
      </w:pPr>
    </w:p>
    <w:p w14:paraId="6B716219" w14:textId="2FAE8D1F" w:rsidR="00BC0D78" w:rsidRDefault="00BC0D78" w:rsidP="00BC0D78">
      <w:r>
        <w:rPr>
          <w:rStyle w:val="A5"/>
        </w:rPr>
        <w:t xml:space="preserve">Sign up to receive EEA reports in your area of interest (print and/or electronic) and quarterly e-newsletter: </w:t>
      </w:r>
      <w:proofErr w:type="gramStart"/>
      <w:r>
        <w:rPr>
          <w:rStyle w:val="A5"/>
        </w:rPr>
        <w:t>http://eea-subscriptions.eu/subscribe</w:t>
      </w:r>
      <w:proofErr w:type="gramEnd"/>
    </w:p>
    <w:p w14:paraId="0E4343EB" w14:textId="77777777" w:rsidR="00BC0D78" w:rsidRPr="00BC0D78" w:rsidRDefault="00BC0D78" w:rsidP="00BC0D78"/>
    <w:sectPr w:rsidR="00BC0D78" w:rsidRPr="00BC0D78" w:rsidSect="00C34C73">
      <w:footerReference w:type="default" r:id="rId25"/>
      <w:headerReference w:type="first" r:id="rId26"/>
      <w:footerReference w:type="first" r:id="rId27"/>
      <w:pgSz w:w="11906" w:h="16838"/>
      <w:pgMar w:top="1417" w:right="1701" w:bottom="1417" w:left="1701"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B08C1" w14:textId="77777777" w:rsidR="00C0213D" w:rsidRDefault="00C0213D" w:rsidP="00442DE0">
      <w:r>
        <w:separator/>
      </w:r>
    </w:p>
  </w:endnote>
  <w:endnote w:type="continuationSeparator" w:id="0">
    <w:p w14:paraId="15E926A0" w14:textId="77777777" w:rsidR="00C0213D" w:rsidRDefault="00C0213D" w:rsidP="0044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9E4D" w14:textId="3C639085" w:rsidR="001D0F05" w:rsidRPr="00822195" w:rsidRDefault="001D0F05">
    <w:pPr>
      <w:pStyle w:val="Footer"/>
      <w:rPr>
        <w:rFonts w:cstheme="minorHAnsi"/>
        <w:sz w:val="18"/>
      </w:rPr>
    </w:pPr>
    <w:r w:rsidRPr="00822195">
      <w:rPr>
        <w:rFonts w:cstheme="minorHAnsi"/>
        <w:sz w:val="18"/>
      </w:rPr>
      <w:fldChar w:fldCharType="begin"/>
    </w:r>
    <w:r w:rsidRPr="00822195">
      <w:rPr>
        <w:rFonts w:cstheme="minorHAnsi"/>
        <w:sz w:val="18"/>
      </w:rPr>
      <w:instrText xml:space="preserve"> FILENAME   \* MERGEFORMAT </w:instrText>
    </w:r>
    <w:r w:rsidRPr="00822195">
      <w:rPr>
        <w:rFonts w:cstheme="minorHAnsi"/>
        <w:sz w:val="18"/>
      </w:rPr>
      <w:fldChar w:fldCharType="separate"/>
    </w:r>
    <w:r w:rsidR="00F36E38">
      <w:rPr>
        <w:rFonts w:cstheme="minorHAnsi"/>
        <w:noProof/>
        <w:sz w:val="18"/>
      </w:rPr>
      <w:t>Briefing template_02</w:t>
    </w:r>
    <w:r w:rsidR="00DE1DAF">
      <w:rPr>
        <w:rFonts w:cstheme="minorHAnsi"/>
        <w:noProof/>
        <w:sz w:val="18"/>
      </w:rPr>
      <w:t>.</w:t>
    </w:r>
    <w:r w:rsidR="00F36E38">
      <w:rPr>
        <w:rFonts w:cstheme="minorHAnsi"/>
        <w:noProof/>
        <w:sz w:val="18"/>
      </w:rPr>
      <w:t>10</w:t>
    </w:r>
    <w:r w:rsidR="00DE1DAF">
      <w:rPr>
        <w:rFonts w:cstheme="minorHAnsi"/>
        <w:noProof/>
        <w:sz w:val="18"/>
      </w:rPr>
      <w:t>.20</w:t>
    </w:r>
    <w:r w:rsidR="00F36E38">
      <w:rPr>
        <w:rFonts w:cstheme="minorHAnsi"/>
        <w:noProof/>
        <w:sz w:val="18"/>
      </w:rPr>
      <w:t>19</w:t>
    </w:r>
    <w:r w:rsidRPr="00822195">
      <w:rPr>
        <w:rFonts w:cstheme="minorHAnsi"/>
        <w:noProof/>
        <w:sz w:val="18"/>
      </w:rPr>
      <w:fldChar w:fldCharType="end"/>
    </w:r>
  </w:p>
  <w:p w14:paraId="072EECE2" w14:textId="43B4A55F" w:rsidR="001D0F05" w:rsidRPr="00822195" w:rsidRDefault="001D0F05">
    <w:pPr>
      <w:pStyle w:val="Footer"/>
      <w:rPr>
        <w:rFonts w:cstheme="minorHAnsi"/>
        <w:sz w:val="18"/>
      </w:rPr>
    </w:pPr>
    <w:r w:rsidRPr="00822195">
      <w:rPr>
        <w:rFonts w:cstheme="minorHAnsi"/>
        <w:sz w:val="18"/>
      </w:rPr>
      <w:t xml:space="preserve">Page | </w:t>
    </w:r>
    <w:r w:rsidRPr="00822195">
      <w:rPr>
        <w:rFonts w:cstheme="minorHAnsi"/>
        <w:sz w:val="18"/>
      </w:rPr>
      <w:fldChar w:fldCharType="begin"/>
    </w:r>
    <w:r w:rsidRPr="00822195">
      <w:rPr>
        <w:rFonts w:cstheme="minorHAnsi"/>
        <w:sz w:val="18"/>
      </w:rPr>
      <w:instrText xml:space="preserve"> PAGE   \* MERGEFORMAT </w:instrText>
    </w:r>
    <w:r w:rsidRPr="00822195">
      <w:rPr>
        <w:rFonts w:cstheme="minorHAnsi"/>
        <w:sz w:val="18"/>
      </w:rPr>
      <w:fldChar w:fldCharType="separate"/>
    </w:r>
    <w:r w:rsidR="00DE1DAF">
      <w:rPr>
        <w:rFonts w:cstheme="minorHAnsi"/>
        <w:noProof/>
        <w:sz w:val="18"/>
      </w:rPr>
      <w:t>6</w:t>
    </w:r>
    <w:r w:rsidRPr="00822195">
      <w:rPr>
        <w:rFonts w:cstheme="minorHAns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CA68" w14:textId="77777777" w:rsidR="001D0F05" w:rsidRDefault="001D0F05" w:rsidP="00442DE0">
    <w:pPr>
      <w:pStyle w:val="Footer"/>
    </w:pPr>
    <w:r>
      <w:rPr>
        <w:noProof/>
        <w:lang w:eastAsia="en-GB"/>
      </w:rPr>
      <mc:AlternateContent>
        <mc:Choice Requires="wps">
          <w:drawing>
            <wp:anchor distT="0" distB="0" distL="114300" distR="114300" simplePos="0" relativeHeight="251665408" behindDoc="0" locked="0" layoutInCell="1" allowOverlap="1" wp14:anchorId="347C700D" wp14:editId="24E37C7D">
              <wp:simplePos x="0" y="0"/>
              <wp:positionH relativeFrom="column">
                <wp:posOffset>4685665</wp:posOffset>
              </wp:positionH>
              <wp:positionV relativeFrom="bottomMargin">
                <wp:posOffset>-320040</wp:posOffset>
              </wp:positionV>
              <wp:extent cx="1551305" cy="99568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995680"/>
                      </a:xfrm>
                      <a:prstGeom prst="rect">
                        <a:avLst/>
                      </a:prstGeom>
                      <a:solidFill>
                        <a:srgbClr val="FFFFFF"/>
                      </a:solidFill>
                      <a:ln w="9525">
                        <a:noFill/>
                        <a:miter lim="800000"/>
                        <a:headEnd/>
                        <a:tailEnd/>
                      </a:ln>
                    </wps:spPr>
                    <wps:txbx>
                      <w:txbxContent>
                        <w:p w14:paraId="37E8B531" w14:textId="553FA294" w:rsidR="001D0F05" w:rsidRPr="00822195" w:rsidRDefault="001D0F05" w:rsidP="00442DE0">
                          <w:pPr>
                            <w:pStyle w:val="Footer"/>
                            <w:rPr>
                              <w:rFonts w:cstheme="minorHAnsi"/>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C700D" id="_x0000_t202" coordsize="21600,21600" o:spt="202" path="m,l,21600r21600,l21600,xe">
              <v:stroke joinstyle="miter"/>
              <v:path gradientshapeok="t" o:connecttype="rect"/>
            </v:shapetype>
            <v:shape id="Text Box 2" o:spid="_x0000_s1026" type="#_x0000_t202" style="position:absolute;left:0;text-align:left;margin-left:368.95pt;margin-top:-25.2pt;width:122.15pt;height:7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" stroked="f">
              <v:textbox>
                <w:txbxContent>
                  <w:p w14:paraId="37E8B531" w14:textId="553FA294" w:rsidR="001D0F05" w:rsidRPr="00822195" w:rsidRDefault="001D0F05" w:rsidP="00442DE0">
                    <w:pPr>
                      <w:pStyle w:val="Footer"/>
                      <w:rPr>
                        <w:rFonts w:cstheme="minorHAnsi"/>
                        <w:sz w:val="18"/>
                      </w:rPr>
                    </w:pPr>
                  </w:p>
                </w:txbxContent>
              </v:textbox>
              <w10:wrap type="squar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D396D" w14:textId="77777777" w:rsidR="00C0213D" w:rsidRDefault="00C0213D" w:rsidP="00442DE0">
      <w:r>
        <w:separator/>
      </w:r>
    </w:p>
  </w:footnote>
  <w:footnote w:type="continuationSeparator" w:id="0">
    <w:p w14:paraId="3B3D09D5" w14:textId="77777777" w:rsidR="00C0213D" w:rsidRDefault="00C0213D" w:rsidP="0044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05E3" w14:textId="77777777" w:rsidR="001D0F05" w:rsidRDefault="001D0F05" w:rsidP="00442DE0">
    <w:r>
      <w:rPr>
        <w:noProof/>
        <w:lang w:eastAsia="en-GB"/>
      </w:rPr>
      <w:drawing>
        <wp:anchor distT="0" distB="0" distL="114300" distR="114300" simplePos="0" relativeHeight="251663360" behindDoc="1" locked="0" layoutInCell="1" allowOverlap="1" wp14:anchorId="75E91386" wp14:editId="099F0481">
          <wp:simplePos x="0" y="0"/>
          <wp:positionH relativeFrom="page">
            <wp:posOffset>3947160</wp:posOffset>
          </wp:positionH>
          <wp:positionV relativeFrom="topMargin">
            <wp:align>bottom</wp:align>
          </wp:positionV>
          <wp:extent cx="2882265" cy="734060"/>
          <wp:effectExtent l="0" t="0" r="0" b="0"/>
          <wp:wrapNone/>
          <wp:docPr id="1" name="Picture 1"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34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20D28"/>
    <w:multiLevelType w:val="hybridMultilevel"/>
    <w:tmpl w:val="51F1AD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F3366"/>
    <w:multiLevelType w:val="hybridMultilevel"/>
    <w:tmpl w:val="DE98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A2F26"/>
    <w:multiLevelType w:val="hybridMultilevel"/>
    <w:tmpl w:val="F14CA860"/>
    <w:lvl w:ilvl="0" w:tplc="DF4043A2">
      <w:start w:val="1"/>
      <w:numFmt w:val="decimal"/>
      <w:pStyle w:val="Heading7"/>
      <w:lvlText w:val="A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E6661"/>
    <w:multiLevelType w:val="multilevel"/>
    <w:tmpl w:val="972C1AEA"/>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B13E82"/>
    <w:multiLevelType w:val="multilevel"/>
    <w:tmpl w:val="4F2E0D4E"/>
    <w:lvl w:ilvl="0">
      <w:start w:val="1"/>
      <w:numFmt w:val="decimal"/>
      <w:pStyle w:val="Style2-Annex"/>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ED522AB"/>
    <w:multiLevelType w:val="multilevel"/>
    <w:tmpl w:val="4086D510"/>
    <w:numStyleLink w:val="Style1"/>
  </w:abstractNum>
  <w:abstractNum w:abstractNumId="6" w15:restartNumberingAfterBreak="0">
    <w:nsid w:val="0F2C2C70"/>
    <w:multiLevelType w:val="hybridMultilevel"/>
    <w:tmpl w:val="0FCC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9174A"/>
    <w:multiLevelType w:val="multilevel"/>
    <w:tmpl w:val="5BDED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B97E4D"/>
    <w:multiLevelType w:val="multilevel"/>
    <w:tmpl w:val="B2B8B6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3B256A7"/>
    <w:multiLevelType w:val="multilevel"/>
    <w:tmpl w:val="4A48002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CF4578"/>
    <w:multiLevelType w:val="hybridMultilevel"/>
    <w:tmpl w:val="93000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6498E"/>
    <w:multiLevelType w:val="hybridMultilevel"/>
    <w:tmpl w:val="1692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F18CA"/>
    <w:multiLevelType w:val="multilevel"/>
    <w:tmpl w:val="F1CE079C"/>
    <w:lvl w:ilvl="0">
      <w:start w:val="1"/>
      <w:numFmt w:val="decimal"/>
      <w:pStyle w:val="Heading1"/>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EF8259C"/>
    <w:multiLevelType w:val="multilevel"/>
    <w:tmpl w:val="5308BE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0590BE7"/>
    <w:multiLevelType w:val="hybridMultilevel"/>
    <w:tmpl w:val="9736A036"/>
    <w:lvl w:ilvl="0" w:tplc="B7DE703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5078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F2192A"/>
    <w:multiLevelType w:val="multilevel"/>
    <w:tmpl w:val="4086D51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8B4553A"/>
    <w:multiLevelType w:val="multilevel"/>
    <w:tmpl w:val="0870122A"/>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162880"/>
    <w:multiLevelType w:val="hybridMultilevel"/>
    <w:tmpl w:val="76FC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80532"/>
    <w:multiLevelType w:val="hybridMultilevel"/>
    <w:tmpl w:val="972C1AEA"/>
    <w:lvl w:ilvl="0" w:tplc="579A0BCE">
      <w:start w:val="1"/>
      <w:numFmt w:val="decimal"/>
      <w:lvlText w:val="%1."/>
      <w:lvlJc w:val="left"/>
      <w:pPr>
        <w:ind w:left="1065" w:hanging="705"/>
      </w:pPr>
      <w:rPr>
        <w:rFonts w:hint="default"/>
      </w:rPr>
    </w:lvl>
    <w:lvl w:ilvl="1" w:tplc="26ACDFF4" w:tentative="1">
      <w:start w:val="1"/>
      <w:numFmt w:val="lowerLetter"/>
      <w:lvlText w:val="%2."/>
      <w:lvlJc w:val="left"/>
      <w:pPr>
        <w:ind w:left="1440" w:hanging="360"/>
      </w:pPr>
    </w:lvl>
    <w:lvl w:ilvl="2" w:tplc="42368584" w:tentative="1">
      <w:start w:val="1"/>
      <w:numFmt w:val="lowerRoman"/>
      <w:lvlText w:val="%3."/>
      <w:lvlJc w:val="right"/>
      <w:pPr>
        <w:ind w:left="2160" w:hanging="180"/>
      </w:pPr>
    </w:lvl>
    <w:lvl w:ilvl="3" w:tplc="C2281A14" w:tentative="1">
      <w:start w:val="1"/>
      <w:numFmt w:val="decimal"/>
      <w:lvlText w:val="%4."/>
      <w:lvlJc w:val="left"/>
      <w:pPr>
        <w:ind w:left="2880" w:hanging="360"/>
      </w:pPr>
    </w:lvl>
    <w:lvl w:ilvl="4" w:tplc="DF80D9A2" w:tentative="1">
      <w:start w:val="1"/>
      <w:numFmt w:val="lowerLetter"/>
      <w:lvlText w:val="%5."/>
      <w:lvlJc w:val="left"/>
      <w:pPr>
        <w:ind w:left="3600" w:hanging="360"/>
      </w:pPr>
    </w:lvl>
    <w:lvl w:ilvl="5" w:tplc="A9E2ECD8" w:tentative="1">
      <w:start w:val="1"/>
      <w:numFmt w:val="lowerRoman"/>
      <w:lvlText w:val="%6."/>
      <w:lvlJc w:val="right"/>
      <w:pPr>
        <w:ind w:left="4320" w:hanging="180"/>
      </w:pPr>
    </w:lvl>
    <w:lvl w:ilvl="6" w:tplc="98406A70" w:tentative="1">
      <w:start w:val="1"/>
      <w:numFmt w:val="decimal"/>
      <w:lvlText w:val="%7."/>
      <w:lvlJc w:val="left"/>
      <w:pPr>
        <w:ind w:left="5040" w:hanging="360"/>
      </w:pPr>
    </w:lvl>
    <w:lvl w:ilvl="7" w:tplc="A3E0583E" w:tentative="1">
      <w:start w:val="1"/>
      <w:numFmt w:val="lowerLetter"/>
      <w:lvlText w:val="%8."/>
      <w:lvlJc w:val="left"/>
      <w:pPr>
        <w:ind w:left="5760" w:hanging="360"/>
      </w:pPr>
    </w:lvl>
    <w:lvl w:ilvl="8" w:tplc="B3F68168" w:tentative="1">
      <w:start w:val="1"/>
      <w:numFmt w:val="lowerRoman"/>
      <w:lvlText w:val="%9."/>
      <w:lvlJc w:val="right"/>
      <w:pPr>
        <w:ind w:left="6480" w:hanging="180"/>
      </w:pPr>
    </w:lvl>
  </w:abstractNum>
  <w:abstractNum w:abstractNumId="20" w15:restartNumberingAfterBreak="0">
    <w:nsid w:val="5BEB22D3"/>
    <w:multiLevelType w:val="multilevel"/>
    <w:tmpl w:val="61B251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15F4D31"/>
    <w:multiLevelType w:val="hybridMultilevel"/>
    <w:tmpl w:val="6BA4E438"/>
    <w:lvl w:ilvl="0" w:tplc="97F4DC8C">
      <w:start w:val="1"/>
      <w:numFmt w:val="decimal"/>
      <w:pStyle w:val="Heading5"/>
      <w:lvlText w:val="Anne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8E4C8F"/>
    <w:multiLevelType w:val="hybridMultilevel"/>
    <w:tmpl w:val="9834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12005"/>
    <w:multiLevelType w:val="hybridMultilevel"/>
    <w:tmpl w:val="A620BB12"/>
    <w:lvl w:ilvl="0" w:tplc="545CB3F8">
      <w:start w:val="1"/>
      <w:numFmt w:val="bullet"/>
      <w:pStyle w:val="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57C03"/>
    <w:multiLevelType w:val="multilevel"/>
    <w:tmpl w:val="61E05D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61447A2"/>
    <w:multiLevelType w:val="multilevel"/>
    <w:tmpl w:val="3C2CC51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5948B2"/>
    <w:multiLevelType w:val="singleLevel"/>
    <w:tmpl w:val="36142870"/>
    <w:lvl w:ilvl="0">
      <w:start w:val="1"/>
      <w:numFmt w:val="decimal"/>
      <w:lvlText w:val="%1."/>
      <w:lvlJc w:val="left"/>
      <w:pPr>
        <w:ind w:left="360" w:hanging="360"/>
      </w:pPr>
      <w:rPr>
        <w:rFonts w:hint="default"/>
      </w:rPr>
    </w:lvl>
  </w:abstractNum>
  <w:abstractNum w:abstractNumId="27" w15:restartNumberingAfterBreak="0">
    <w:nsid w:val="6DB65FC2"/>
    <w:multiLevelType w:val="hybridMultilevel"/>
    <w:tmpl w:val="435957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0930A04"/>
    <w:multiLevelType w:val="hybridMultilevel"/>
    <w:tmpl w:val="FDA65EA8"/>
    <w:lvl w:ilvl="0" w:tplc="8E46C0E0">
      <w:start w:val="1"/>
      <w:numFmt w:val="bullet"/>
      <w:lvlText w:val=""/>
      <w:lvlJc w:val="left"/>
      <w:pPr>
        <w:ind w:left="720" w:hanging="360"/>
      </w:pPr>
      <w:rPr>
        <w:rFonts w:ascii="Symbol" w:hAnsi="Symbol" w:hint="default"/>
      </w:rPr>
    </w:lvl>
    <w:lvl w:ilvl="1" w:tplc="DE088106" w:tentative="1">
      <w:start w:val="1"/>
      <w:numFmt w:val="bullet"/>
      <w:lvlText w:val="o"/>
      <w:lvlJc w:val="left"/>
      <w:pPr>
        <w:ind w:left="1440" w:hanging="360"/>
      </w:pPr>
      <w:rPr>
        <w:rFonts w:ascii="Courier New" w:hAnsi="Courier New" w:cs="Courier New" w:hint="default"/>
      </w:rPr>
    </w:lvl>
    <w:lvl w:ilvl="2" w:tplc="45AE87D8" w:tentative="1">
      <w:start w:val="1"/>
      <w:numFmt w:val="bullet"/>
      <w:lvlText w:val=""/>
      <w:lvlJc w:val="left"/>
      <w:pPr>
        <w:ind w:left="2160" w:hanging="360"/>
      </w:pPr>
      <w:rPr>
        <w:rFonts w:ascii="Wingdings" w:hAnsi="Wingdings" w:hint="default"/>
      </w:rPr>
    </w:lvl>
    <w:lvl w:ilvl="3" w:tplc="F2729728" w:tentative="1">
      <w:start w:val="1"/>
      <w:numFmt w:val="bullet"/>
      <w:lvlText w:val=""/>
      <w:lvlJc w:val="left"/>
      <w:pPr>
        <w:ind w:left="2880" w:hanging="360"/>
      </w:pPr>
      <w:rPr>
        <w:rFonts w:ascii="Symbol" w:hAnsi="Symbol" w:hint="default"/>
      </w:rPr>
    </w:lvl>
    <w:lvl w:ilvl="4" w:tplc="4D9E3130" w:tentative="1">
      <w:start w:val="1"/>
      <w:numFmt w:val="bullet"/>
      <w:lvlText w:val="o"/>
      <w:lvlJc w:val="left"/>
      <w:pPr>
        <w:ind w:left="3600" w:hanging="360"/>
      </w:pPr>
      <w:rPr>
        <w:rFonts w:ascii="Courier New" w:hAnsi="Courier New" w:cs="Courier New" w:hint="default"/>
      </w:rPr>
    </w:lvl>
    <w:lvl w:ilvl="5" w:tplc="8D987ED6" w:tentative="1">
      <w:start w:val="1"/>
      <w:numFmt w:val="bullet"/>
      <w:lvlText w:val=""/>
      <w:lvlJc w:val="left"/>
      <w:pPr>
        <w:ind w:left="4320" w:hanging="360"/>
      </w:pPr>
      <w:rPr>
        <w:rFonts w:ascii="Wingdings" w:hAnsi="Wingdings" w:hint="default"/>
      </w:rPr>
    </w:lvl>
    <w:lvl w:ilvl="6" w:tplc="3CB6815E" w:tentative="1">
      <w:start w:val="1"/>
      <w:numFmt w:val="bullet"/>
      <w:lvlText w:val=""/>
      <w:lvlJc w:val="left"/>
      <w:pPr>
        <w:ind w:left="5040" w:hanging="360"/>
      </w:pPr>
      <w:rPr>
        <w:rFonts w:ascii="Symbol" w:hAnsi="Symbol" w:hint="default"/>
      </w:rPr>
    </w:lvl>
    <w:lvl w:ilvl="7" w:tplc="7C3443EC" w:tentative="1">
      <w:start w:val="1"/>
      <w:numFmt w:val="bullet"/>
      <w:lvlText w:val="o"/>
      <w:lvlJc w:val="left"/>
      <w:pPr>
        <w:ind w:left="5760" w:hanging="360"/>
      </w:pPr>
      <w:rPr>
        <w:rFonts w:ascii="Courier New" w:hAnsi="Courier New" w:cs="Courier New" w:hint="default"/>
      </w:rPr>
    </w:lvl>
    <w:lvl w:ilvl="8" w:tplc="11E02550" w:tentative="1">
      <w:start w:val="1"/>
      <w:numFmt w:val="bullet"/>
      <w:lvlText w:val=""/>
      <w:lvlJc w:val="left"/>
      <w:pPr>
        <w:ind w:left="6480" w:hanging="360"/>
      </w:pPr>
      <w:rPr>
        <w:rFonts w:ascii="Wingdings" w:hAnsi="Wingdings" w:hint="default"/>
      </w:rPr>
    </w:lvl>
  </w:abstractNum>
  <w:abstractNum w:abstractNumId="29" w15:restartNumberingAfterBreak="0">
    <w:nsid w:val="739D2FB7"/>
    <w:multiLevelType w:val="hybridMultilevel"/>
    <w:tmpl w:val="6FB01E9C"/>
    <w:lvl w:ilvl="0" w:tplc="F45E7C9C">
      <w:start w:val="1"/>
      <w:numFmt w:val="decimal"/>
      <w:pStyle w:val="Heading6"/>
      <w:lvlText w:val="A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6051F8"/>
    <w:multiLevelType w:val="hybridMultilevel"/>
    <w:tmpl w:val="1C6A7F04"/>
    <w:lvl w:ilvl="0" w:tplc="0C0A0001">
      <w:numFmt w:val="bullet"/>
      <w:pStyle w:val="ListParagraph"/>
      <w:lvlText w:val="•"/>
      <w:lvlJc w:val="left"/>
      <w:pPr>
        <w:ind w:left="1065" w:hanging="705"/>
      </w:pPr>
      <w:rPr>
        <w:rFonts w:ascii="Open Sans" w:eastAsia="ヒラギノ角ゴ Pro W3"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75018A0"/>
    <w:multiLevelType w:val="hybridMultilevel"/>
    <w:tmpl w:val="F0F8F61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8"/>
  </w:num>
  <w:num w:numId="2">
    <w:abstractNumId w:val="28"/>
  </w:num>
  <w:num w:numId="3">
    <w:abstractNumId w:val="30"/>
  </w:num>
  <w:num w:numId="4">
    <w:abstractNumId w:val="8"/>
  </w:num>
  <w:num w:numId="5">
    <w:abstractNumId w:val="30"/>
  </w:num>
  <w:num w:numId="6">
    <w:abstractNumId w:val="19"/>
  </w:num>
  <w:num w:numId="7">
    <w:abstractNumId w:val="8"/>
  </w:num>
  <w:num w:numId="8">
    <w:abstractNumId w:val="3"/>
  </w:num>
  <w:num w:numId="9">
    <w:abstractNumId w:val="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16"/>
  </w:num>
  <w:num w:numId="11">
    <w:abstractNumId w:val="5"/>
  </w:num>
  <w:num w:numId="12">
    <w:abstractNumId w:val="4"/>
  </w:num>
  <w:num w:numId="13">
    <w:abstractNumId w:val="15"/>
  </w:num>
  <w:num w:numId="14">
    <w:abstractNumId w:val="26"/>
  </w:num>
  <w:num w:numId="15">
    <w:abstractNumId w:val="17"/>
  </w:num>
  <w:num w:numId="16">
    <w:abstractNumId w:val="9"/>
  </w:num>
  <w:num w:numId="17">
    <w:abstractNumId w:val="24"/>
  </w:num>
  <w:num w:numId="18">
    <w:abstractNumId w:val="25"/>
  </w:num>
  <w:num w:numId="19">
    <w:abstractNumId w:val="26"/>
    <w:lvlOverride w:ilvl="0">
      <w:lvl w:ilvl="0">
        <w:start w:val="1"/>
        <w:numFmt w:val="decimal"/>
        <w:lvlText w:val="%1."/>
        <w:lvlJc w:val="left"/>
        <w:pPr>
          <w:ind w:left="360" w:hanging="360"/>
        </w:pPr>
        <w:rPr>
          <w:rFonts w:hint="default"/>
        </w:rPr>
      </w:lvl>
    </w:lvlOverride>
  </w:num>
  <w:num w:numId="20">
    <w:abstractNumId w:val="13"/>
  </w:num>
  <w:num w:numId="21">
    <w:abstractNumId w:val="13"/>
  </w:num>
  <w:num w:numId="22">
    <w:abstractNumId w:val="13"/>
  </w:num>
  <w:num w:numId="23">
    <w:abstractNumId w:val="13"/>
  </w:num>
  <w:num w:numId="24">
    <w:abstractNumId w:val="13"/>
  </w:num>
  <w:num w:numId="25">
    <w:abstractNumId w:val="4"/>
  </w:num>
  <w:num w:numId="26">
    <w:abstractNumId w:val="4"/>
  </w:num>
  <w:num w:numId="27">
    <w:abstractNumId w:val="20"/>
  </w:num>
  <w:num w:numId="28">
    <w:abstractNumId w:val="12"/>
  </w:num>
  <w:num w:numId="29">
    <w:abstractNumId w:val="12"/>
  </w:num>
  <w:num w:numId="30">
    <w:abstractNumId w:val="12"/>
  </w:num>
  <w:num w:numId="31">
    <w:abstractNumId w:val="31"/>
  </w:num>
  <w:num w:numId="32">
    <w:abstractNumId w:val="22"/>
  </w:num>
  <w:num w:numId="33">
    <w:abstractNumId w:val="6"/>
  </w:num>
  <w:num w:numId="34">
    <w:abstractNumId w:val="7"/>
  </w:num>
  <w:num w:numId="35">
    <w:abstractNumId w:val="14"/>
  </w:num>
  <w:num w:numId="36">
    <w:abstractNumId w:val="21"/>
  </w:num>
  <w:num w:numId="37">
    <w:abstractNumId w:val="29"/>
  </w:num>
  <w:num w:numId="38">
    <w:abstractNumId w:val="2"/>
  </w:num>
  <w:num w:numId="39">
    <w:abstractNumId w:val="0"/>
  </w:num>
  <w:num w:numId="40">
    <w:abstractNumId w:val="18"/>
  </w:num>
  <w:num w:numId="41">
    <w:abstractNumId w:val="27"/>
  </w:num>
  <w:num w:numId="42">
    <w:abstractNumId w:val="23"/>
  </w:num>
  <w:num w:numId="43">
    <w:abstractNumId w:val="10"/>
  </w:num>
  <w:num w:numId="44">
    <w:abstractNumId w:val="11"/>
  </w:num>
  <w:num w:numId="45">
    <w:abstractNumId w:val="1"/>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D8"/>
    <w:rsid w:val="00006ACC"/>
    <w:rsid w:val="00010748"/>
    <w:rsid w:val="0001499A"/>
    <w:rsid w:val="0002404E"/>
    <w:rsid w:val="0005322D"/>
    <w:rsid w:val="000820E1"/>
    <w:rsid w:val="000843FE"/>
    <w:rsid w:val="000873D6"/>
    <w:rsid w:val="00095008"/>
    <w:rsid w:val="000966C8"/>
    <w:rsid w:val="000A7AB6"/>
    <w:rsid w:val="000B20B8"/>
    <w:rsid w:val="000C1B90"/>
    <w:rsid w:val="000F0E02"/>
    <w:rsid w:val="001121E9"/>
    <w:rsid w:val="00152ACA"/>
    <w:rsid w:val="00155DE1"/>
    <w:rsid w:val="00165D0B"/>
    <w:rsid w:val="00166A90"/>
    <w:rsid w:val="001672DF"/>
    <w:rsid w:val="001A6B83"/>
    <w:rsid w:val="001B2303"/>
    <w:rsid w:val="001C0159"/>
    <w:rsid w:val="001C3554"/>
    <w:rsid w:val="001D0F05"/>
    <w:rsid w:val="001F136D"/>
    <w:rsid w:val="00247B1F"/>
    <w:rsid w:val="0025659B"/>
    <w:rsid w:val="002941A3"/>
    <w:rsid w:val="002D0D17"/>
    <w:rsid w:val="002D5DA1"/>
    <w:rsid w:val="002F4E9D"/>
    <w:rsid w:val="003003BE"/>
    <w:rsid w:val="003104BB"/>
    <w:rsid w:val="00320C70"/>
    <w:rsid w:val="00344117"/>
    <w:rsid w:val="00370340"/>
    <w:rsid w:val="003924E6"/>
    <w:rsid w:val="003A127A"/>
    <w:rsid w:val="003C047A"/>
    <w:rsid w:val="003C163B"/>
    <w:rsid w:val="003C2718"/>
    <w:rsid w:val="003C4FFE"/>
    <w:rsid w:val="003D648F"/>
    <w:rsid w:val="003D71F8"/>
    <w:rsid w:val="003F67BB"/>
    <w:rsid w:val="004108D0"/>
    <w:rsid w:val="00442DE0"/>
    <w:rsid w:val="00451ED6"/>
    <w:rsid w:val="00455FB5"/>
    <w:rsid w:val="00480B65"/>
    <w:rsid w:val="00483F23"/>
    <w:rsid w:val="00485EE1"/>
    <w:rsid w:val="00492371"/>
    <w:rsid w:val="0049496A"/>
    <w:rsid w:val="00496830"/>
    <w:rsid w:val="004B5F37"/>
    <w:rsid w:val="004E2DD8"/>
    <w:rsid w:val="005001CD"/>
    <w:rsid w:val="00502EB5"/>
    <w:rsid w:val="00505C00"/>
    <w:rsid w:val="00510416"/>
    <w:rsid w:val="00513D4A"/>
    <w:rsid w:val="00523730"/>
    <w:rsid w:val="00543D61"/>
    <w:rsid w:val="00555BA4"/>
    <w:rsid w:val="00557AE1"/>
    <w:rsid w:val="005627E0"/>
    <w:rsid w:val="00580D41"/>
    <w:rsid w:val="005816D4"/>
    <w:rsid w:val="00596E19"/>
    <w:rsid w:val="005B521B"/>
    <w:rsid w:val="005B5CF4"/>
    <w:rsid w:val="005D7064"/>
    <w:rsid w:val="005F1C63"/>
    <w:rsid w:val="005F735D"/>
    <w:rsid w:val="006302CE"/>
    <w:rsid w:val="00660D22"/>
    <w:rsid w:val="0067052A"/>
    <w:rsid w:val="006746A9"/>
    <w:rsid w:val="00696389"/>
    <w:rsid w:val="006A23B2"/>
    <w:rsid w:val="006A669A"/>
    <w:rsid w:val="006A6891"/>
    <w:rsid w:val="006D7CBE"/>
    <w:rsid w:val="006F2397"/>
    <w:rsid w:val="006F2405"/>
    <w:rsid w:val="006F5D3F"/>
    <w:rsid w:val="006F7863"/>
    <w:rsid w:val="0070631B"/>
    <w:rsid w:val="007225D8"/>
    <w:rsid w:val="00753303"/>
    <w:rsid w:val="00766126"/>
    <w:rsid w:val="0076685F"/>
    <w:rsid w:val="00772766"/>
    <w:rsid w:val="00781D5B"/>
    <w:rsid w:val="00786681"/>
    <w:rsid w:val="00791169"/>
    <w:rsid w:val="007B66E0"/>
    <w:rsid w:val="007C2908"/>
    <w:rsid w:val="007D0B08"/>
    <w:rsid w:val="007F22BD"/>
    <w:rsid w:val="00822195"/>
    <w:rsid w:val="00823D49"/>
    <w:rsid w:val="008367CB"/>
    <w:rsid w:val="00837DF0"/>
    <w:rsid w:val="0084704F"/>
    <w:rsid w:val="0087203B"/>
    <w:rsid w:val="0087241E"/>
    <w:rsid w:val="00877400"/>
    <w:rsid w:val="00886B45"/>
    <w:rsid w:val="00891DE2"/>
    <w:rsid w:val="008A5CB1"/>
    <w:rsid w:val="008C2332"/>
    <w:rsid w:val="008E74D1"/>
    <w:rsid w:val="00933805"/>
    <w:rsid w:val="00935054"/>
    <w:rsid w:val="009671A9"/>
    <w:rsid w:val="00977A42"/>
    <w:rsid w:val="00980A6C"/>
    <w:rsid w:val="009C1AB5"/>
    <w:rsid w:val="00A23534"/>
    <w:rsid w:val="00A34AB4"/>
    <w:rsid w:val="00A70D32"/>
    <w:rsid w:val="00A73E58"/>
    <w:rsid w:val="00A95788"/>
    <w:rsid w:val="00A9590F"/>
    <w:rsid w:val="00A95B12"/>
    <w:rsid w:val="00AC075E"/>
    <w:rsid w:val="00AD7D69"/>
    <w:rsid w:val="00AE4A1C"/>
    <w:rsid w:val="00AE520F"/>
    <w:rsid w:val="00B065BC"/>
    <w:rsid w:val="00B0794E"/>
    <w:rsid w:val="00B40CDB"/>
    <w:rsid w:val="00B62F68"/>
    <w:rsid w:val="00B700CE"/>
    <w:rsid w:val="00B71EEE"/>
    <w:rsid w:val="00B77E1E"/>
    <w:rsid w:val="00B80D4A"/>
    <w:rsid w:val="00BA6A83"/>
    <w:rsid w:val="00BB5F70"/>
    <w:rsid w:val="00BB6410"/>
    <w:rsid w:val="00BC0D78"/>
    <w:rsid w:val="00BC79C6"/>
    <w:rsid w:val="00C0213D"/>
    <w:rsid w:val="00C311F4"/>
    <w:rsid w:val="00C34C73"/>
    <w:rsid w:val="00C57147"/>
    <w:rsid w:val="00C65D55"/>
    <w:rsid w:val="00C810DB"/>
    <w:rsid w:val="00C8767C"/>
    <w:rsid w:val="00CA0013"/>
    <w:rsid w:val="00CA5431"/>
    <w:rsid w:val="00CB13E5"/>
    <w:rsid w:val="00CB4B16"/>
    <w:rsid w:val="00CB70B5"/>
    <w:rsid w:val="00CD08D2"/>
    <w:rsid w:val="00CD17B4"/>
    <w:rsid w:val="00D10B07"/>
    <w:rsid w:val="00D2332A"/>
    <w:rsid w:val="00D23332"/>
    <w:rsid w:val="00D25DE1"/>
    <w:rsid w:val="00D278AE"/>
    <w:rsid w:val="00D27F5F"/>
    <w:rsid w:val="00D3755D"/>
    <w:rsid w:val="00D5029F"/>
    <w:rsid w:val="00D75861"/>
    <w:rsid w:val="00D96F71"/>
    <w:rsid w:val="00DA11D6"/>
    <w:rsid w:val="00DA4627"/>
    <w:rsid w:val="00DB5F81"/>
    <w:rsid w:val="00DC6980"/>
    <w:rsid w:val="00DE1DAF"/>
    <w:rsid w:val="00DE78BC"/>
    <w:rsid w:val="00DF3C1B"/>
    <w:rsid w:val="00E01BB7"/>
    <w:rsid w:val="00E120F4"/>
    <w:rsid w:val="00E54976"/>
    <w:rsid w:val="00E718AC"/>
    <w:rsid w:val="00E72CC6"/>
    <w:rsid w:val="00E755AF"/>
    <w:rsid w:val="00E81469"/>
    <w:rsid w:val="00E814E7"/>
    <w:rsid w:val="00E86DA2"/>
    <w:rsid w:val="00EA5843"/>
    <w:rsid w:val="00EC502C"/>
    <w:rsid w:val="00EC7939"/>
    <w:rsid w:val="00ED14A4"/>
    <w:rsid w:val="00ED4E72"/>
    <w:rsid w:val="00EE1903"/>
    <w:rsid w:val="00EF6052"/>
    <w:rsid w:val="00EF7F3D"/>
    <w:rsid w:val="00F149DF"/>
    <w:rsid w:val="00F23243"/>
    <w:rsid w:val="00F26FE2"/>
    <w:rsid w:val="00F304B6"/>
    <w:rsid w:val="00F360A3"/>
    <w:rsid w:val="00F36E38"/>
    <w:rsid w:val="00F426A4"/>
    <w:rsid w:val="00F66708"/>
    <w:rsid w:val="00F70FF0"/>
    <w:rsid w:val="00F74719"/>
    <w:rsid w:val="00F82353"/>
    <w:rsid w:val="00F958BF"/>
    <w:rsid w:val="00FA5F20"/>
    <w:rsid w:val="00FB1CE1"/>
    <w:rsid w:val="00FB50FD"/>
    <w:rsid w:val="00FB7794"/>
    <w:rsid w:val="00FE3F96"/>
    <w:rsid w:val="00FE43C1"/>
    <w:rsid w:val="00FE4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EAD50A"/>
  <w15:docId w15:val="{985408C9-DDFE-46F3-95F2-578DDE3D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DF0"/>
    <w:pPr>
      <w:spacing w:before="40" w:after="40" w:line="240" w:lineRule="auto"/>
    </w:pPr>
    <w:rPr>
      <w:rFonts w:eastAsia="ヒラギノ角ゴ Pro W3" w:cs="Times New Roman"/>
      <w:iCs/>
      <w:szCs w:val="24"/>
      <w:lang w:val="en-GB"/>
    </w:rPr>
  </w:style>
  <w:style w:type="paragraph" w:styleId="Heading1">
    <w:name w:val="heading 1"/>
    <w:basedOn w:val="Normal"/>
    <w:next w:val="Normal"/>
    <w:link w:val="Heading1Char"/>
    <w:qFormat/>
    <w:rsid w:val="0025659B"/>
    <w:pPr>
      <w:keepNext/>
      <w:keepLines/>
      <w:numPr>
        <w:numId w:val="28"/>
      </w:numPr>
      <w:spacing w:before="360" w:after="360"/>
      <w:ind w:left="432"/>
      <w:outlineLvl w:val="0"/>
    </w:pPr>
    <w:rPr>
      <w:rFonts w:eastAsiaTheme="majorEastAsia" w:cstheme="majorBidi"/>
      <w:b/>
      <w:iCs w:val="0"/>
      <w:color w:val="17365D"/>
      <w:sz w:val="44"/>
      <w:szCs w:val="32"/>
    </w:rPr>
  </w:style>
  <w:style w:type="paragraph" w:styleId="Heading2">
    <w:name w:val="heading 2"/>
    <w:basedOn w:val="Normal"/>
    <w:next w:val="Normal"/>
    <w:link w:val="Heading2Char"/>
    <w:uiPriority w:val="9"/>
    <w:unhideWhenUsed/>
    <w:qFormat/>
    <w:rsid w:val="00CB13E5"/>
    <w:pPr>
      <w:keepNext/>
      <w:keepLines/>
      <w:spacing w:before="240" w:after="240"/>
      <w:outlineLvl w:val="1"/>
    </w:pPr>
    <w:rPr>
      <w:rFonts w:cstheme="majorBidi"/>
      <w:b/>
      <w:color w:val="17365D"/>
      <w:sz w:val="28"/>
      <w:szCs w:val="26"/>
    </w:rPr>
  </w:style>
  <w:style w:type="paragraph" w:styleId="Heading3">
    <w:name w:val="heading 3"/>
    <w:basedOn w:val="Normal"/>
    <w:next w:val="Normal"/>
    <w:link w:val="Heading3Char"/>
    <w:uiPriority w:val="9"/>
    <w:unhideWhenUsed/>
    <w:qFormat/>
    <w:rsid w:val="00CB13E5"/>
    <w:pPr>
      <w:keepNext/>
      <w:keepLines/>
      <w:spacing w:before="120" w:after="120"/>
      <w:outlineLvl w:val="2"/>
    </w:pPr>
    <w:rPr>
      <w:rFonts w:cstheme="majorBidi"/>
      <w:b/>
      <w:i/>
      <w:color w:val="17365D"/>
      <w:sz w:val="24"/>
    </w:rPr>
  </w:style>
  <w:style w:type="paragraph" w:styleId="Heading4">
    <w:name w:val="heading 4"/>
    <w:basedOn w:val="Normal"/>
    <w:next w:val="Normal"/>
    <w:link w:val="Heading4Char"/>
    <w:uiPriority w:val="9"/>
    <w:unhideWhenUsed/>
    <w:rsid w:val="00B065BC"/>
    <w:pPr>
      <w:keepNext/>
      <w:keepLines/>
      <w:spacing w:after="0"/>
      <w:outlineLvl w:val="3"/>
    </w:pPr>
    <w:rPr>
      <w:rFonts w:asciiTheme="majorHAnsi" w:eastAsiaTheme="majorEastAsia" w:hAnsiTheme="majorHAnsi" w:cstheme="majorBidi"/>
      <w:b/>
      <w:i/>
      <w:iCs w:val="0"/>
      <w:color w:val="002060"/>
    </w:rPr>
  </w:style>
  <w:style w:type="paragraph" w:styleId="Heading5">
    <w:name w:val="heading 5"/>
    <w:basedOn w:val="Normal"/>
    <w:next w:val="Normal"/>
    <w:link w:val="Heading5Char"/>
    <w:uiPriority w:val="9"/>
    <w:unhideWhenUsed/>
    <w:rsid w:val="00EF6052"/>
    <w:pPr>
      <w:keepNext/>
      <w:keepLines/>
      <w:numPr>
        <w:numId w:val="36"/>
      </w:numPr>
      <w:spacing w:after="0"/>
      <w:outlineLvl w:val="4"/>
    </w:pPr>
    <w:rPr>
      <w:rFonts w:eastAsiaTheme="majorEastAsia" w:cstheme="majorBidi"/>
      <w:b/>
      <w:color w:val="002060"/>
      <w:sz w:val="44"/>
    </w:rPr>
  </w:style>
  <w:style w:type="paragraph" w:styleId="Heading6">
    <w:name w:val="heading 6"/>
    <w:basedOn w:val="Normal"/>
    <w:next w:val="Normal"/>
    <w:link w:val="Heading6Char"/>
    <w:uiPriority w:val="9"/>
    <w:unhideWhenUsed/>
    <w:rsid w:val="00B065BC"/>
    <w:pPr>
      <w:keepNext/>
      <w:keepLines/>
      <w:numPr>
        <w:numId w:val="37"/>
      </w:numPr>
      <w:spacing w:after="0"/>
      <w:outlineLvl w:val="5"/>
    </w:pPr>
    <w:rPr>
      <w:rFonts w:eastAsiaTheme="majorEastAsia" w:cstheme="majorBidi"/>
      <w:b/>
      <w:color w:val="002060"/>
      <w:sz w:val="28"/>
    </w:rPr>
  </w:style>
  <w:style w:type="paragraph" w:styleId="Heading7">
    <w:name w:val="heading 7"/>
    <w:basedOn w:val="Normal"/>
    <w:next w:val="Normal"/>
    <w:link w:val="Heading7Char"/>
    <w:uiPriority w:val="9"/>
    <w:unhideWhenUsed/>
    <w:rsid w:val="00B065BC"/>
    <w:pPr>
      <w:keepNext/>
      <w:keepLines/>
      <w:numPr>
        <w:numId w:val="38"/>
      </w:numPr>
      <w:spacing w:after="0"/>
      <w:outlineLvl w:val="6"/>
    </w:pPr>
    <w:rPr>
      <w:rFonts w:eastAsiaTheme="majorEastAsia" w:cstheme="majorBidi"/>
      <w:b/>
      <w:i/>
      <w:iCs w:val="0"/>
      <w:color w:val="002060"/>
      <w:sz w:val="24"/>
    </w:rPr>
  </w:style>
  <w:style w:type="paragraph" w:styleId="Heading8">
    <w:name w:val="heading 8"/>
    <w:basedOn w:val="Normal"/>
    <w:next w:val="Normal"/>
    <w:link w:val="Heading8Char"/>
    <w:uiPriority w:val="9"/>
    <w:semiHidden/>
    <w:unhideWhenUsed/>
    <w:rsid w:val="00E120F4"/>
    <w:pPr>
      <w:keepNext/>
      <w:keepLines/>
      <w:numPr>
        <w:ilvl w:val="7"/>
        <w:numId w:val="28"/>
      </w:numPr>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20F4"/>
    <w:pPr>
      <w:keepNext/>
      <w:keepLines/>
      <w:numPr>
        <w:ilvl w:val="8"/>
        <w:numId w:val="28"/>
      </w:numPr>
      <w:spacing w:after="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rsid w:val="002D0D17"/>
    <w:pPr>
      <w:numPr>
        <w:numId w:val="0"/>
      </w:numPr>
      <w:ind w:left="360"/>
    </w:pPr>
    <w:rPr>
      <w:rFonts w:eastAsia="ヒラギノ角ゴ Pro W3" w:cs="Times New Roman"/>
      <w:iCs/>
      <w:sz w:val="24"/>
      <w:szCs w:val="24"/>
    </w:rPr>
  </w:style>
  <w:style w:type="paragraph" w:customStyle="1" w:styleId="TableTitle">
    <w:name w:val="Table Title"/>
    <w:basedOn w:val="Normal"/>
    <w:rsid w:val="00492371"/>
    <w:rPr>
      <w:color w:val="17365D"/>
      <w:sz w:val="24"/>
    </w:rPr>
  </w:style>
  <w:style w:type="paragraph" w:styleId="Title">
    <w:name w:val="Title"/>
    <w:basedOn w:val="Normal"/>
    <w:link w:val="TitleChar"/>
    <w:qFormat/>
    <w:rsid w:val="005627E0"/>
    <w:pPr>
      <w:overflowPunct w:val="0"/>
      <w:autoSpaceDE w:val="0"/>
      <w:autoSpaceDN w:val="0"/>
      <w:adjustRightInd w:val="0"/>
      <w:jc w:val="right"/>
      <w:textAlignment w:val="baseline"/>
    </w:pPr>
    <w:rPr>
      <w:rFonts w:cs="Open Sans"/>
      <w:b/>
      <w:iCs w:val="0"/>
      <w:color w:val="17365D"/>
      <w:sz w:val="44"/>
      <w:szCs w:val="44"/>
      <w:u w:val="single"/>
      <w:lang w:eastAsia="da-DK"/>
    </w:rPr>
  </w:style>
  <w:style w:type="character" w:customStyle="1" w:styleId="TitleChar">
    <w:name w:val="Title Char"/>
    <w:basedOn w:val="DefaultParagraphFont"/>
    <w:link w:val="Title"/>
    <w:rsid w:val="005627E0"/>
    <w:rPr>
      <w:rFonts w:ascii="Open Sans" w:hAnsi="Open Sans" w:cs="Open Sans"/>
      <w:b/>
      <w:color w:val="17365D"/>
      <w:sz w:val="44"/>
      <w:szCs w:val="44"/>
      <w:u w:val="single"/>
      <w:lang w:val="en-GB" w:eastAsia="da-DK"/>
    </w:rPr>
  </w:style>
  <w:style w:type="character" w:customStyle="1" w:styleId="DocumentTitle">
    <w:name w:val="Document Title"/>
    <w:basedOn w:val="DefaultParagraphFont"/>
    <w:rsid w:val="00DB5F81"/>
    <w:rPr>
      <w:rFonts w:ascii="Open Sans" w:hAnsi="Open Sans"/>
      <w:b/>
      <w:bCs/>
      <w:color w:val="44546A" w:themeColor="text2"/>
      <w:sz w:val="24"/>
    </w:rPr>
  </w:style>
  <w:style w:type="paragraph" w:styleId="Header">
    <w:name w:val="header"/>
    <w:basedOn w:val="Normal"/>
    <w:link w:val="HeaderChar"/>
    <w:uiPriority w:val="99"/>
    <w:unhideWhenUsed/>
    <w:rsid w:val="00A23534"/>
    <w:pPr>
      <w:tabs>
        <w:tab w:val="center" w:pos="4252"/>
        <w:tab w:val="right" w:pos="8504"/>
      </w:tabs>
      <w:spacing w:before="0" w:after="0"/>
    </w:pPr>
  </w:style>
  <w:style w:type="character" w:customStyle="1" w:styleId="Heading1Char">
    <w:name w:val="Heading 1 Char"/>
    <w:basedOn w:val="DefaultParagraphFont"/>
    <w:link w:val="Heading1"/>
    <w:rsid w:val="0025659B"/>
    <w:rPr>
      <w:rFonts w:eastAsiaTheme="majorEastAsia" w:cstheme="majorBidi"/>
      <w:b/>
      <w:color w:val="17365D"/>
      <w:sz w:val="44"/>
      <w:szCs w:val="32"/>
      <w:lang w:val="en-GB"/>
    </w:rPr>
  </w:style>
  <w:style w:type="paragraph" w:customStyle="1" w:styleId="Nameoftheprogram">
    <w:name w:val="Name of the program"/>
    <w:basedOn w:val="Normal"/>
    <w:rsid w:val="007F22BD"/>
    <w:pPr>
      <w:keepNext/>
      <w:spacing w:before="360" w:after="60"/>
      <w:ind w:left="360" w:hanging="360"/>
      <w:outlineLvl w:val="0"/>
    </w:pPr>
    <w:rPr>
      <w:rFonts w:eastAsia="Times New Roman" w:cs="Arial"/>
      <w:b/>
      <w:bCs/>
      <w:color w:val="44546A" w:themeColor="text2"/>
      <w:kern w:val="32"/>
      <w:sz w:val="24"/>
      <w:szCs w:val="32"/>
      <w:lang w:val="es-ES"/>
    </w:rPr>
  </w:style>
  <w:style w:type="paragraph" w:styleId="Quote">
    <w:name w:val="Quote"/>
    <w:basedOn w:val="Normal"/>
    <w:next w:val="Normal"/>
    <w:link w:val="QuoteChar"/>
    <w:uiPriority w:val="29"/>
    <w:rsid w:val="00791169"/>
    <w:pPr>
      <w:spacing w:before="200" w:after="160"/>
      <w:ind w:left="864" w:right="864"/>
      <w:jc w:val="center"/>
    </w:pPr>
    <w:rPr>
      <w:i/>
      <w:iCs w:val="0"/>
      <w:color w:val="404040" w:themeColor="text1" w:themeTint="BF"/>
    </w:rPr>
  </w:style>
  <w:style w:type="paragraph" w:customStyle="1" w:styleId="Style1-Annex">
    <w:name w:val="Style1 - Annex"/>
    <w:basedOn w:val="Heading1"/>
    <w:next w:val="Normal"/>
    <w:rsid w:val="00010748"/>
    <w:pPr>
      <w:numPr>
        <w:numId w:val="0"/>
      </w:numPr>
      <w:ind w:left="360" w:hanging="360"/>
    </w:pPr>
  </w:style>
  <w:style w:type="paragraph" w:styleId="Index1">
    <w:name w:val="index 1"/>
    <w:basedOn w:val="Normal"/>
    <w:next w:val="Normal"/>
    <w:autoRedefine/>
    <w:uiPriority w:val="99"/>
    <w:semiHidden/>
    <w:unhideWhenUsed/>
    <w:rsid w:val="00B0794E"/>
    <w:pPr>
      <w:spacing w:before="0" w:after="0"/>
      <w:ind w:left="200" w:hanging="200"/>
    </w:pPr>
  </w:style>
  <w:style w:type="paragraph" w:styleId="IndexHeading">
    <w:name w:val="index heading"/>
    <w:basedOn w:val="Normal"/>
    <w:next w:val="Index1"/>
    <w:uiPriority w:val="99"/>
    <w:semiHidden/>
    <w:unhideWhenUsed/>
    <w:rsid w:val="00B0794E"/>
    <w:rPr>
      <w:rFonts w:asciiTheme="majorHAnsi" w:eastAsiaTheme="majorEastAsia" w:hAnsiTheme="majorHAnsi" w:cstheme="majorBidi"/>
      <w:b/>
      <w:bCs/>
    </w:rPr>
  </w:style>
  <w:style w:type="character" w:customStyle="1" w:styleId="QuoteChar">
    <w:name w:val="Quote Char"/>
    <w:basedOn w:val="DefaultParagraphFont"/>
    <w:link w:val="Quote"/>
    <w:uiPriority w:val="29"/>
    <w:rsid w:val="00791169"/>
    <w:rPr>
      <w:rFonts w:ascii="Open Sans" w:eastAsia="ヒラギノ角ゴ Pro W3" w:hAnsi="Open Sans" w:cs="Times New Roman"/>
      <w:i/>
      <w:color w:val="404040" w:themeColor="text1" w:themeTint="BF"/>
      <w:sz w:val="20"/>
      <w:szCs w:val="24"/>
      <w:lang w:val="en-GB"/>
    </w:rPr>
  </w:style>
  <w:style w:type="character" w:customStyle="1" w:styleId="HeaderChar">
    <w:name w:val="Header Char"/>
    <w:basedOn w:val="DefaultParagraphFont"/>
    <w:link w:val="Header"/>
    <w:uiPriority w:val="99"/>
    <w:rsid w:val="00A23534"/>
    <w:rPr>
      <w:rFonts w:ascii="Open Sans" w:eastAsia="ヒラギノ角ゴ Pro W3" w:hAnsi="Open Sans" w:cs="Times New Roman"/>
      <w:iCs/>
      <w:sz w:val="20"/>
      <w:szCs w:val="24"/>
      <w:lang w:val="en-GB"/>
    </w:rPr>
  </w:style>
  <w:style w:type="paragraph" w:styleId="Footer">
    <w:name w:val="footer"/>
    <w:basedOn w:val="Normal"/>
    <w:link w:val="FooterChar"/>
    <w:rsid w:val="006D7CBE"/>
    <w:pPr>
      <w:tabs>
        <w:tab w:val="center" w:pos="4320"/>
        <w:tab w:val="right" w:pos="8640"/>
      </w:tabs>
      <w:spacing w:before="0" w:after="0"/>
      <w:jc w:val="right"/>
    </w:pPr>
    <w:rPr>
      <w:rFonts w:cs="Open Sans"/>
      <w:iCs w:val="0"/>
      <w:sz w:val="16"/>
      <w:szCs w:val="20"/>
    </w:rPr>
  </w:style>
  <w:style w:type="character" w:customStyle="1" w:styleId="FooterChar">
    <w:name w:val="Footer Char"/>
    <w:basedOn w:val="DefaultParagraphFont"/>
    <w:link w:val="Footer"/>
    <w:rsid w:val="006D7CBE"/>
    <w:rPr>
      <w:rFonts w:ascii="Open Sans" w:hAnsi="Open Sans" w:cs="Open Sans"/>
      <w:sz w:val="16"/>
      <w:szCs w:val="20"/>
      <w:lang w:val="en-GB"/>
    </w:rPr>
  </w:style>
  <w:style w:type="paragraph" w:customStyle="1" w:styleId="NormalBold">
    <w:name w:val="Normal Bold"/>
    <w:basedOn w:val="Normal"/>
    <w:qFormat/>
    <w:rsid w:val="00B0794E"/>
    <w:pPr>
      <w:spacing w:before="60" w:after="60" w:line="259" w:lineRule="auto"/>
    </w:pPr>
    <w:rPr>
      <w:rFonts w:eastAsiaTheme="minorHAnsi" w:cs="Open Sans"/>
      <w:b/>
      <w:bCs/>
      <w:iCs w:val="0"/>
      <w:szCs w:val="20"/>
      <w:lang w:val="es-ES"/>
    </w:rPr>
  </w:style>
  <w:style w:type="paragraph" w:customStyle="1" w:styleId="Tablestyle">
    <w:name w:val="Table style"/>
    <w:basedOn w:val="Normal"/>
    <w:rsid w:val="00492371"/>
    <w:rPr>
      <w:i/>
      <w:sz w:val="24"/>
    </w:rPr>
  </w:style>
  <w:style w:type="paragraph" w:customStyle="1" w:styleId="Tableheading">
    <w:name w:val="Table heading"/>
    <w:basedOn w:val="Tablestyle"/>
    <w:rsid w:val="003003BE"/>
    <w:rPr>
      <w:b/>
      <w:i w:val="0"/>
      <w:color w:val="002060"/>
    </w:rPr>
  </w:style>
  <w:style w:type="paragraph" w:styleId="Subtitle">
    <w:name w:val="Subtitle"/>
    <w:basedOn w:val="Title"/>
    <w:next w:val="Normal"/>
    <w:link w:val="SubtitleChar"/>
    <w:uiPriority w:val="11"/>
    <w:rsid w:val="005627E0"/>
    <w:rPr>
      <w:sz w:val="32"/>
      <w:szCs w:val="32"/>
      <w:u w:val="none"/>
    </w:rPr>
  </w:style>
  <w:style w:type="character" w:customStyle="1" w:styleId="SubtitleChar">
    <w:name w:val="Subtitle Char"/>
    <w:basedOn w:val="DefaultParagraphFont"/>
    <w:link w:val="Subtitle"/>
    <w:uiPriority w:val="11"/>
    <w:rsid w:val="005627E0"/>
    <w:rPr>
      <w:rFonts w:ascii="Open Sans" w:hAnsi="Open Sans" w:cs="Open Sans"/>
      <w:b/>
      <w:color w:val="17365D"/>
      <w:sz w:val="32"/>
      <w:szCs w:val="32"/>
      <w:lang w:val="en-GB" w:eastAsia="da-DK"/>
    </w:rPr>
  </w:style>
  <w:style w:type="character" w:styleId="SubtleReference">
    <w:name w:val="Subtle Reference"/>
    <w:uiPriority w:val="31"/>
    <w:rsid w:val="006D7CBE"/>
    <w:rPr>
      <w:rFonts w:ascii="Open Sans" w:hAnsi="Open Sans"/>
      <w:color w:val="auto"/>
      <w:sz w:val="24"/>
      <w:szCs w:val="24"/>
    </w:rPr>
  </w:style>
  <w:style w:type="table" w:styleId="TableGrid">
    <w:name w:val="Table Grid"/>
    <w:basedOn w:val="TableNormal"/>
    <w:uiPriority w:val="39"/>
    <w:rsid w:val="006D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B13E5"/>
    <w:rPr>
      <w:rFonts w:eastAsia="ヒラギノ角ゴ Pro W3" w:cstheme="majorBidi"/>
      <w:b/>
      <w:iCs/>
      <w:color w:val="17365D"/>
      <w:sz w:val="28"/>
      <w:szCs w:val="26"/>
      <w:lang w:val="en-GB"/>
    </w:rPr>
  </w:style>
  <w:style w:type="character" w:customStyle="1" w:styleId="Heading3Char">
    <w:name w:val="Heading 3 Char"/>
    <w:basedOn w:val="DefaultParagraphFont"/>
    <w:link w:val="Heading3"/>
    <w:uiPriority w:val="9"/>
    <w:rsid w:val="00CB13E5"/>
    <w:rPr>
      <w:rFonts w:eastAsia="ヒラギノ角ゴ Pro W3" w:cstheme="majorBidi"/>
      <w:b/>
      <w:i/>
      <w:iCs/>
      <w:color w:val="17365D"/>
      <w:sz w:val="24"/>
      <w:szCs w:val="24"/>
      <w:lang w:val="en-GB"/>
    </w:rPr>
  </w:style>
  <w:style w:type="character" w:customStyle="1" w:styleId="Heading4Char">
    <w:name w:val="Heading 4 Char"/>
    <w:basedOn w:val="DefaultParagraphFont"/>
    <w:link w:val="Heading4"/>
    <w:uiPriority w:val="9"/>
    <w:rsid w:val="00B065BC"/>
    <w:rPr>
      <w:rFonts w:asciiTheme="majorHAnsi" w:eastAsiaTheme="majorEastAsia" w:hAnsiTheme="majorHAnsi" w:cstheme="majorBidi"/>
      <w:b/>
      <w:i/>
      <w:color w:val="002060"/>
      <w:szCs w:val="24"/>
      <w:lang w:val="en-GB"/>
    </w:rPr>
  </w:style>
  <w:style w:type="character" w:customStyle="1" w:styleId="Heading5Char">
    <w:name w:val="Heading 5 Char"/>
    <w:basedOn w:val="DefaultParagraphFont"/>
    <w:link w:val="Heading5"/>
    <w:uiPriority w:val="9"/>
    <w:rsid w:val="00CB70B5"/>
    <w:rPr>
      <w:rFonts w:eastAsiaTheme="majorEastAsia" w:cstheme="majorBidi"/>
      <w:b/>
      <w:iCs/>
      <w:color w:val="002060"/>
      <w:sz w:val="44"/>
      <w:szCs w:val="24"/>
      <w:lang w:val="en-GB"/>
    </w:rPr>
  </w:style>
  <w:style w:type="character" w:customStyle="1" w:styleId="Heading6Char">
    <w:name w:val="Heading 6 Char"/>
    <w:basedOn w:val="DefaultParagraphFont"/>
    <w:link w:val="Heading6"/>
    <w:uiPriority w:val="9"/>
    <w:rsid w:val="00B065BC"/>
    <w:rPr>
      <w:rFonts w:eastAsiaTheme="majorEastAsia" w:cstheme="majorBidi"/>
      <w:b/>
      <w:iCs/>
      <w:color w:val="002060"/>
      <w:sz w:val="28"/>
      <w:szCs w:val="24"/>
      <w:lang w:val="en-GB"/>
    </w:rPr>
  </w:style>
  <w:style w:type="character" w:customStyle="1" w:styleId="Heading7Char">
    <w:name w:val="Heading 7 Char"/>
    <w:basedOn w:val="DefaultParagraphFont"/>
    <w:link w:val="Heading7"/>
    <w:uiPriority w:val="9"/>
    <w:rsid w:val="00B065BC"/>
    <w:rPr>
      <w:rFonts w:eastAsiaTheme="majorEastAsia" w:cstheme="majorBidi"/>
      <w:b/>
      <w:i/>
      <w:color w:val="002060"/>
      <w:sz w:val="24"/>
      <w:szCs w:val="24"/>
      <w:lang w:val="en-GB"/>
    </w:rPr>
  </w:style>
  <w:style w:type="character" w:customStyle="1" w:styleId="Heading8Char">
    <w:name w:val="Heading 8 Char"/>
    <w:basedOn w:val="DefaultParagraphFont"/>
    <w:link w:val="Heading8"/>
    <w:uiPriority w:val="9"/>
    <w:semiHidden/>
    <w:rsid w:val="00E120F4"/>
    <w:rPr>
      <w:rFonts w:asciiTheme="majorHAnsi" w:eastAsiaTheme="majorEastAsia" w:hAnsiTheme="majorHAnsi" w:cstheme="majorBidi"/>
      <w:iCs/>
      <w:color w:val="272727" w:themeColor="text1" w:themeTint="D8"/>
      <w:sz w:val="21"/>
      <w:szCs w:val="21"/>
      <w:lang w:val="en-GB"/>
    </w:rPr>
  </w:style>
  <w:style w:type="character" w:customStyle="1" w:styleId="Heading9Char">
    <w:name w:val="Heading 9 Char"/>
    <w:basedOn w:val="DefaultParagraphFont"/>
    <w:link w:val="Heading9"/>
    <w:uiPriority w:val="9"/>
    <w:semiHidden/>
    <w:rsid w:val="00E120F4"/>
    <w:rPr>
      <w:rFonts w:asciiTheme="majorHAnsi" w:eastAsiaTheme="majorEastAsia" w:hAnsiTheme="majorHAnsi" w:cstheme="majorBidi"/>
      <w:i/>
      <w:color w:val="272727" w:themeColor="text1" w:themeTint="D8"/>
      <w:sz w:val="21"/>
      <w:szCs w:val="21"/>
      <w:lang w:val="en-GB"/>
    </w:rPr>
  </w:style>
  <w:style w:type="paragraph" w:styleId="ListParagraph">
    <w:name w:val="List Paragraph"/>
    <w:basedOn w:val="Normal"/>
    <w:uiPriority w:val="34"/>
    <w:qFormat/>
    <w:rsid w:val="00891DE2"/>
    <w:pPr>
      <w:numPr>
        <w:numId w:val="3"/>
      </w:numPr>
      <w:contextualSpacing/>
    </w:pPr>
    <w:rPr>
      <w:lang w:val="en-US" w:eastAsia="fr-FR"/>
    </w:rPr>
  </w:style>
  <w:style w:type="paragraph" w:customStyle="1" w:styleId="Graphicsourcenotes">
    <w:name w:val="Graphic source/notes"/>
    <w:basedOn w:val="Normal"/>
    <w:next w:val="Normal"/>
    <w:qFormat/>
    <w:rsid w:val="006F2405"/>
    <w:rPr>
      <w:color w:val="002060"/>
    </w:rPr>
  </w:style>
  <w:style w:type="paragraph" w:styleId="FootnoteText">
    <w:name w:val="footnote text"/>
    <w:basedOn w:val="Normal"/>
    <w:link w:val="FootnoteTextChar"/>
    <w:uiPriority w:val="99"/>
    <w:semiHidden/>
    <w:unhideWhenUsed/>
    <w:rsid w:val="00247B1F"/>
    <w:pPr>
      <w:spacing w:before="0" w:after="0"/>
    </w:pPr>
    <w:rPr>
      <w:szCs w:val="20"/>
    </w:rPr>
  </w:style>
  <w:style w:type="character" w:customStyle="1" w:styleId="FootnoteTextChar">
    <w:name w:val="Footnote Text Char"/>
    <w:basedOn w:val="DefaultParagraphFont"/>
    <w:link w:val="FootnoteText"/>
    <w:uiPriority w:val="99"/>
    <w:semiHidden/>
    <w:rsid w:val="00247B1F"/>
    <w:rPr>
      <w:rFonts w:ascii="Open Sans" w:eastAsia="ヒラギノ角ゴ Pro W3" w:hAnsi="Open Sans" w:cs="Times New Roman"/>
      <w:iCs/>
      <w:sz w:val="20"/>
      <w:szCs w:val="20"/>
      <w:lang w:val="en-GB"/>
    </w:rPr>
  </w:style>
  <w:style w:type="character" w:styleId="FootnoteReference">
    <w:name w:val="footnote reference"/>
    <w:basedOn w:val="DefaultParagraphFont"/>
    <w:uiPriority w:val="99"/>
    <w:semiHidden/>
    <w:unhideWhenUsed/>
    <w:rsid w:val="00247B1F"/>
    <w:rPr>
      <w:vertAlign w:val="superscript"/>
    </w:rPr>
  </w:style>
  <w:style w:type="paragraph" w:customStyle="1" w:styleId="Style2-Annex">
    <w:name w:val="Style2 - Annex"/>
    <w:basedOn w:val="Heading2"/>
    <w:next w:val="Normal"/>
    <w:rsid w:val="00EA5843"/>
    <w:pPr>
      <w:numPr>
        <w:numId w:val="12"/>
      </w:numPr>
    </w:pPr>
  </w:style>
  <w:style w:type="numbering" w:customStyle="1" w:styleId="Style1">
    <w:name w:val="Style1"/>
    <w:uiPriority w:val="99"/>
    <w:rsid w:val="00886B45"/>
    <w:pPr>
      <w:numPr>
        <w:numId w:val="10"/>
      </w:numPr>
    </w:pPr>
  </w:style>
  <w:style w:type="paragraph" w:customStyle="1" w:styleId="Style3-Annex">
    <w:name w:val="Style3 - Annex"/>
    <w:basedOn w:val="Heading3"/>
    <w:next w:val="Normal"/>
    <w:rsid w:val="00886B45"/>
    <w:pPr>
      <w:ind w:left="576" w:hanging="576"/>
    </w:pPr>
  </w:style>
  <w:style w:type="paragraph" w:styleId="TOC1">
    <w:name w:val="toc 1"/>
    <w:basedOn w:val="Normal"/>
    <w:next w:val="Normal"/>
    <w:autoRedefine/>
    <w:uiPriority w:val="39"/>
    <w:unhideWhenUsed/>
    <w:rsid w:val="00152ACA"/>
    <w:pPr>
      <w:spacing w:after="100"/>
    </w:pPr>
  </w:style>
  <w:style w:type="paragraph" w:styleId="TOC2">
    <w:name w:val="toc 2"/>
    <w:basedOn w:val="Normal"/>
    <w:next w:val="Normal"/>
    <w:autoRedefine/>
    <w:uiPriority w:val="39"/>
    <w:unhideWhenUsed/>
    <w:rsid w:val="00152ACA"/>
    <w:pPr>
      <w:spacing w:after="100"/>
      <w:ind w:left="200"/>
    </w:pPr>
  </w:style>
  <w:style w:type="paragraph" w:styleId="TOC3">
    <w:name w:val="toc 3"/>
    <w:basedOn w:val="Normal"/>
    <w:next w:val="Normal"/>
    <w:autoRedefine/>
    <w:uiPriority w:val="39"/>
    <w:unhideWhenUsed/>
    <w:rsid w:val="00152ACA"/>
    <w:pPr>
      <w:spacing w:after="100"/>
      <w:ind w:left="400"/>
    </w:pPr>
  </w:style>
  <w:style w:type="character" w:styleId="Hyperlink">
    <w:name w:val="Hyperlink"/>
    <w:basedOn w:val="DefaultParagraphFont"/>
    <w:uiPriority w:val="99"/>
    <w:unhideWhenUsed/>
    <w:rsid w:val="00152ACA"/>
    <w:rPr>
      <w:color w:val="0563C1" w:themeColor="hyperlink"/>
      <w:u w:val="single"/>
    </w:rPr>
  </w:style>
  <w:style w:type="paragraph" w:styleId="TableofFigures">
    <w:name w:val="table of figures"/>
    <w:basedOn w:val="Normal"/>
    <w:next w:val="Normal"/>
    <w:uiPriority w:val="99"/>
    <w:unhideWhenUsed/>
    <w:rsid w:val="00152ACA"/>
    <w:pPr>
      <w:spacing w:after="0"/>
    </w:pPr>
  </w:style>
  <w:style w:type="numbering" w:customStyle="1" w:styleId="Style2">
    <w:name w:val="Style2"/>
    <w:uiPriority w:val="99"/>
    <w:rsid w:val="002D0D17"/>
    <w:pPr>
      <w:numPr>
        <w:numId w:val="15"/>
      </w:numPr>
    </w:pPr>
  </w:style>
  <w:style w:type="character" w:styleId="PlaceholderText">
    <w:name w:val="Placeholder Text"/>
    <w:basedOn w:val="DefaultParagraphFont"/>
    <w:uiPriority w:val="99"/>
    <w:semiHidden/>
    <w:rsid w:val="00C65D55"/>
    <w:rPr>
      <w:color w:val="808080"/>
    </w:rPr>
  </w:style>
  <w:style w:type="paragraph" w:styleId="BalloonText">
    <w:name w:val="Balloon Text"/>
    <w:basedOn w:val="Normal"/>
    <w:link w:val="BalloonTextChar"/>
    <w:uiPriority w:val="99"/>
    <w:semiHidden/>
    <w:unhideWhenUsed/>
    <w:rsid w:val="001121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E9"/>
    <w:rPr>
      <w:rFonts w:ascii="Tahoma" w:eastAsia="ヒラギノ角ゴ Pro W3" w:hAnsi="Tahoma" w:cs="Tahoma"/>
      <w:iCs/>
      <w:sz w:val="16"/>
      <w:szCs w:val="16"/>
      <w:lang w:val="en-GB"/>
    </w:rPr>
  </w:style>
  <w:style w:type="paragraph" w:styleId="BodyText">
    <w:name w:val="Body Text"/>
    <w:aliases w:val="EEA - Body Text"/>
    <w:basedOn w:val="Normal"/>
    <w:link w:val="BodyTextChar"/>
    <w:autoRedefine/>
    <w:qFormat/>
    <w:rsid w:val="002F4E9D"/>
    <w:pPr>
      <w:numPr>
        <w:numId w:val="42"/>
      </w:numPr>
      <w:spacing w:before="0" w:after="160" w:line="259" w:lineRule="auto"/>
    </w:pPr>
    <w:rPr>
      <w:iCs w:val="0"/>
      <w:color w:val="000000"/>
      <w:szCs w:val="20"/>
      <w:lang w:eastAsia="en-GB"/>
    </w:rPr>
  </w:style>
  <w:style w:type="character" w:customStyle="1" w:styleId="BodyTextChar">
    <w:name w:val="Body Text Char"/>
    <w:aliases w:val="EEA - Body Text Char"/>
    <w:basedOn w:val="DefaultParagraphFont"/>
    <w:link w:val="BodyText"/>
    <w:rsid w:val="002F4E9D"/>
    <w:rPr>
      <w:rFonts w:eastAsia="ヒラギノ角ゴ Pro W3" w:cs="Times New Roman"/>
      <w:color w:val="000000"/>
      <w:szCs w:val="20"/>
      <w:lang w:val="en-GB" w:eastAsia="en-GB"/>
    </w:rPr>
  </w:style>
  <w:style w:type="character" w:styleId="CommentReference">
    <w:name w:val="annotation reference"/>
    <w:basedOn w:val="DefaultParagraphFont"/>
    <w:uiPriority w:val="99"/>
    <w:semiHidden/>
    <w:unhideWhenUsed/>
    <w:rsid w:val="004B5F37"/>
    <w:rPr>
      <w:sz w:val="16"/>
      <w:szCs w:val="16"/>
    </w:rPr>
  </w:style>
  <w:style w:type="paragraph" w:styleId="CommentText">
    <w:name w:val="annotation text"/>
    <w:basedOn w:val="Normal"/>
    <w:link w:val="CommentTextChar"/>
    <w:uiPriority w:val="99"/>
    <w:semiHidden/>
    <w:unhideWhenUsed/>
    <w:rsid w:val="004B5F37"/>
    <w:rPr>
      <w:sz w:val="20"/>
      <w:szCs w:val="20"/>
    </w:rPr>
  </w:style>
  <w:style w:type="character" w:customStyle="1" w:styleId="CommentTextChar">
    <w:name w:val="Comment Text Char"/>
    <w:basedOn w:val="DefaultParagraphFont"/>
    <w:link w:val="CommentText"/>
    <w:uiPriority w:val="99"/>
    <w:semiHidden/>
    <w:rsid w:val="004B5F37"/>
    <w:rPr>
      <w:rFonts w:eastAsia="ヒラギノ角ゴ Pro W3" w:cs="Times New Roman"/>
      <w:iCs/>
      <w:sz w:val="20"/>
      <w:szCs w:val="20"/>
      <w:lang w:val="en-GB"/>
    </w:rPr>
  </w:style>
  <w:style w:type="paragraph" w:styleId="CommentSubject">
    <w:name w:val="annotation subject"/>
    <w:basedOn w:val="CommentText"/>
    <w:next w:val="CommentText"/>
    <w:link w:val="CommentSubjectChar"/>
    <w:uiPriority w:val="99"/>
    <w:semiHidden/>
    <w:unhideWhenUsed/>
    <w:rsid w:val="004B5F37"/>
    <w:rPr>
      <w:b/>
      <w:bCs/>
    </w:rPr>
  </w:style>
  <w:style w:type="character" w:customStyle="1" w:styleId="CommentSubjectChar">
    <w:name w:val="Comment Subject Char"/>
    <w:basedOn w:val="CommentTextChar"/>
    <w:link w:val="CommentSubject"/>
    <w:uiPriority w:val="99"/>
    <w:semiHidden/>
    <w:rsid w:val="004B5F37"/>
    <w:rPr>
      <w:rFonts w:eastAsia="ヒラギノ角ゴ Pro W3" w:cs="Times New Roman"/>
      <w:b/>
      <w:bCs/>
      <w:iCs/>
      <w:sz w:val="20"/>
      <w:szCs w:val="20"/>
      <w:lang w:val="en-GB"/>
    </w:rPr>
  </w:style>
  <w:style w:type="paragraph" w:styleId="Caption">
    <w:name w:val="caption"/>
    <w:basedOn w:val="Normal"/>
    <w:next w:val="Normal"/>
    <w:unhideWhenUsed/>
    <w:qFormat/>
    <w:rsid w:val="00AC075E"/>
    <w:pPr>
      <w:spacing w:before="0" w:after="200"/>
    </w:pPr>
    <w:rPr>
      <w:b/>
      <w:iCs w:val="0"/>
      <w:color w:val="44546A" w:themeColor="text2"/>
      <w:szCs w:val="18"/>
    </w:rPr>
  </w:style>
  <w:style w:type="paragraph" w:styleId="NormalWeb">
    <w:name w:val="Normal (Web)"/>
    <w:basedOn w:val="Normal"/>
    <w:uiPriority w:val="99"/>
    <w:semiHidden/>
    <w:unhideWhenUsed/>
    <w:rsid w:val="00BA6A83"/>
    <w:pPr>
      <w:spacing w:before="100" w:beforeAutospacing="1" w:after="100" w:afterAutospacing="1"/>
    </w:pPr>
    <w:rPr>
      <w:rFonts w:ascii="Times New Roman" w:eastAsia="Times New Roman" w:hAnsi="Times New Roman"/>
      <w:iCs w:val="0"/>
      <w:sz w:val="24"/>
      <w:lang w:eastAsia="en-GB"/>
    </w:rPr>
  </w:style>
  <w:style w:type="character" w:customStyle="1" w:styleId="apple-converted-space">
    <w:name w:val="apple-converted-space"/>
    <w:basedOn w:val="DefaultParagraphFont"/>
    <w:rsid w:val="00BA6A83"/>
  </w:style>
  <w:style w:type="paragraph" w:styleId="NoSpacing">
    <w:name w:val="No Spacing"/>
    <w:uiPriority w:val="1"/>
    <w:rsid w:val="000A7AB6"/>
    <w:pPr>
      <w:spacing w:after="0" w:line="240" w:lineRule="auto"/>
      <w:jc w:val="both"/>
    </w:pPr>
    <w:rPr>
      <w:rFonts w:eastAsia="ヒラギノ角ゴ Pro W3" w:cs="Times New Roman"/>
      <w:iCs/>
      <w:szCs w:val="24"/>
      <w:lang w:val="en-GB"/>
    </w:rPr>
  </w:style>
  <w:style w:type="paragraph" w:customStyle="1" w:styleId="Default">
    <w:name w:val="Default"/>
    <w:rsid w:val="00BC0D78"/>
    <w:pPr>
      <w:autoSpaceDE w:val="0"/>
      <w:autoSpaceDN w:val="0"/>
      <w:adjustRightInd w:val="0"/>
      <w:spacing w:after="0" w:line="240" w:lineRule="auto"/>
    </w:pPr>
    <w:rPr>
      <w:rFonts w:ascii="Open Sans" w:hAnsi="Open Sans" w:cs="Open Sans"/>
      <w:color w:val="000000"/>
      <w:sz w:val="24"/>
      <w:szCs w:val="24"/>
      <w:lang w:val="en-GB"/>
    </w:rPr>
  </w:style>
  <w:style w:type="character" w:customStyle="1" w:styleId="A5">
    <w:name w:val="A5"/>
    <w:uiPriority w:val="99"/>
    <w:rsid w:val="00BC0D78"/>
    <w:rPr>
      <w:rFonts w:cs="Open Sans"/>
      <w:color w:val="000000"/>
      <w:sz w:val="16"/>
      <w:szCs w:val="16"/>
    </w:rPr>
  </w:style>
  <w:style w:type="paragraph" w:customStyle="1" w:styleId="Pa31">
    <w:name w:val="Pa31"/>
    <w:basedOn w:val="Default"/>
    <w:next w:val="Default"/>
    <w:uiPriority w:val="99"/>
    <w:rsid w:val="00F70FF0"/>
    <w:pPr>
      <w:spacing w:line="201" w:lineRule="atLeast"/>
    </w:pPr>
    <w:rPr>
      <w:rFonts w:cstheme="minorBidi"/>
      <w:color w:val="auto"/>
    </w:rPr>
  </w:style>
  <w:style w:type="character" w:customStyle="1" w:styleId="link-external">
    <w:name w:val="link-external"/>
    <w:basedOn w:val="DefaultParagraphFont"/>
    <w:rsid w:val="0087203B"/>
  </w:style>
  <w:style w:type="character" w:styleId="FollowedHyperlink">
    <w:name w:val="FollowedHyperlink"/>
    <w:basedOn w:val="DefaultParagraphFont"/>
    <w:uiPriority w:val="99"/>
    <w:semiHidden/>
    <w:unhideWhenUsed/>
    <w:rsid w:val="00FE4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7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a.europa.eu/themes/transport/term/term-briefing-2018" TargetMode="External"/><Relationship Id="rId18" Type="http://schemas.openxmlformats.org/officeDocument/2006/relationships/hyperlink" Target="http://www.unece.org/env/lrtap/30anniversary.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gif"/><Relationship Id="rId7" Type="http://schemas.openxmlformats.org/officeDocument/2006/relationships/settings" Target="settings.xml"/><Relationship Id="rId12" Type="http://schemas.openxmlformats.org/officeDocument/2006/relationships/hyperlink" Target="https://www.eea.europa.eu/themes/landuse/land-systems/land-system-at-european-level" TargetMode="External"/><Relationship Id="rId17" Type="http://schemas.openxmlformats.org/officeDocument/2006/relationships/hyperlink" Target="http://www.unece.org/env/lrtap/multi_h1.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ea.europa.eu/data-and-maps/dashboards/overview-of-compliant-air-pollution-policies"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a.europa.eu/themes/air/national-emission-ceilings/nec-directive-reporting-status-2019" TargetMode="Externa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intranet/Communication/editing/Document%20Library/2.%20EEA%20writing%20manual%20(May%202019).pdf?Web=1"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intranet/Communication/editing/Document%20Library/2.%20EEA%20writing%20manual%20(May%202019).pdf?Web=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net/Communication/editing/Document%20Library/1.%20EEA%20publishing%20guide.pdf" TargetMode="External"/><Relationship Id="rId22" Type="http://schemas.openxmlformats.org/officeDocument/2006/relationships/image" Target="media/image3.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3875B7BFAFDF64C9394BFB5DCA3161C" ma:contentTypeVersion="11" ma:contentTypeDescription="Create a new document." ma:contentTypeScope="" ma:versionID="644505cc31c63a66cfd4de2d0f3119b2">
  <xsd:schema xmlns:xsd="http://www.w3.org/2001/XMLSchema" xmlns:xs="http://www.w3.org/2001/XMLSchema" xmlns:p="http://schemas.microsoft.com/office/2006/metadata/properties" xmlns:ns2="0ab27300-963f-4f8d-9bae-e9aa98dabc2e" xmlns:ns3="bde7d478-d854-492c-97f6-92fba056400e" targetNamespace="http://schemas.microsoft.com/office/2006/metadata/properties" ma:root="true" ma:fieldsID="fce9f9509ac4daed543f7511a97bdce2" ns2:_="" ns3:_="">
    <xsd:import namespace="0ab27300-963f-4f8d-9bae-e9aa98dabc2e"/>
    <xsd:import namespace="bde7d478-d854-492c-97f6-92fba05640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27300-963f-4f8d-9bae-e9aa98dab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7d478-d854-492c-97f6-92fba05640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C3748-A6F4-418A-BA9F-6530F6F4FA17}">
  <ds:schemaRefs>
    <ds:schemaRef ds:uri="http://schemas.microsoft.com/office/infopath/2007/PartnerControl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67eaae6b-4ede-4622-8ba9-b57102c8a90d"/>
    <ds:schemaRef ds:uri="http://www.w3.org/XML/1998/namespace"/>
  </ds:schemaRefs>
</ds:datastoreItem>
</file>

<file path=customXml/itemProps2.xml><?xml version="1.0" encoding="utf-8"?>
<ds:datastoreItem xmlns:ds="http://schemas.openxmlformats.org/officeDocument/2006/customXml" ds:itemID="{55461970-4915-4E11-8202-982465C6A0A7}">
  <ds:schemaRefs>
    <ds:schemaRef ds:uri="http://schemas.openxmlformats.org/officeDocument/2006/bibliography"/>
  </ds:schemaRefs>
</ds:datastoreItem>
</file>

<file path=customXml/itemProps3.xml><?xml version="1.0" encoding="utf-8"?>
<ds:datastoreItem xmlns:ds="http://schemas.openxmlformats.org/officeDocument/2006/customXml" ds:itemID="{BCA26012-569A-4070-AF0D-54DFA185B344}"/>
</file>

<file path=customXml/itemProps4.xml><?xml version="1.0" encoding="utf-8"?>
<ds:datastoreItem xmlns:ds="http://schemas.openxmlformats.org/officeDocument/2006/customXml" ds:itemID="{2B56A34E-FC52-4DE4-9427-254397899F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Schmidt</dc:creator>
  <cp:keywords/>
  <dc:description/>
  <cp:lastModifiedBy>Hanne Koch Andersen</cp:lastModifiedBy>
  <cp:revision>2</cp:revision>
  <cp:lastPrinted>2019-10-10T08:46:00Z</cp:lastPrinted>
  <dcterms:created xsi:type="dcterms:W3CDTF">2021-02-26T12:58:00Z</dcterms:created>
  <dcterms:modified xsi:type="dcterms:W3CDTF">2021-02-26T12:58:00Z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0x01010083875B7BFAFDF64C9394BFB5DCA3161C</vt:lpwstr>
  </property>
  <property fmtid="{D5CDD505-2E9C-101B-9397-08002B2CF9AE}" pid="3" name="Order">
    <vt:r8>4900</vt:r8>
  </property>
</Properties>
</file>